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7" w:rsidRPr="00B55518" w:rsidRDefault="00B55518" w:rsidP="00DC56FF">
      <w:pPr>
        <w:spacing w:after="120" w:line="312" w:lineRule="auto"/>
        <w:rPr>
          <w:rFonts w:cs="Arial"/>
          <w:b/>
          <w:sz w:val="24"/>
        </w:rPr>
      </w:pPr>
      <w:sdt>
        <w:sdtPr>
          <w:rPr>
            <w:rFonts w:cs="Arial"/>
            <w:b/>
            <w:sz w:val="24"/>
          </w:rPr>
          <w:alias w:val="Titel"/>
          <w:tag w:val=""/>
          <w:id w:val="-1152062993"/>
          <w:placeholder>
            <w:docPart w:val="F8C482D6C9D24101B79D5472F3725D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0FDC" w:rsidRPr="00B55518">
            <w:rPr>
              <w:rFonts w:cs="Arial"/>
              <w:b/>
              <w:sz w:val="24"/>
            </w:rPr>
            <w:t xml:space="preserve">Demande </w:t>
          </w:r>
          <w:r w:rsidR="00796B2F" w:rsidRPr="00B55518">
            <w:rPr>
              <w:rFonts w:cs="Arial"/>
              <w:b/>
              <w:sz w:val="24"/>
            </w:rPr>
            <w:t>pour l’obtention d’une autorisation d’installer un échafaudage (art. 80 OC)</w:t>
          </w:r>
        </w:sdtContent>
      </w:sdt>
    </w:p>
    <w:p w:rsidR="00240AE7" w:rsidRPr="00B55518" w:rsidRDefault="00240AE7" w:rsidP="00240AE7">
      <w:pPr>
        <w:pBdr>
          <w:top w:val="single" w:sz="4" w:space="1" w:color="auto"/>
        </w:pBdr>
        <w:spacing w:line="312" w:lineRule="auto"/>
        <w:rPr>
          <w:rFonts w:cs="Arial"/>
          <w:szCs w:val="22"/>
        </w:rPr>
      </w:pPr>
    </w:p>
    <w:p w:rsidR="00800FDC" w:rsidRPr="00B55518" w:rsidRDefault="00800FDC" w:rsidP="00800FDC">
      <w:pPr>
        <w:tabs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Entreprise d'échafaudage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bookmarkStart w:id="0" w:name="_GoBack"/>
      <w:bookmarkEnd w:id="0"/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Requérant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Adresse de facturation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Adresse de l'objet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Personne à contacter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  <w:r w:rsidRPr="00B55518">
        <w:rPr>
          <w:color w:val="000000"/>
          <w:kern w:val="0"/>
          <w:szCs w:val="22"/>
          <w:lang w:eastAsia="de-DE"/>
        </w:rPr>
        <w:t xml:space="preserve"> </w:t>
      </w:r>
    </w:p>
    <w:p w:rsidR="00800FDC" w:rsidRPr="00B55518" w:rsidRDefault="00800FDC" w:rsidP="00800FDC">
      <w:pPr>
        <w:tabs>
          <w:tab w:val="left" w:pos="2127"/>
          <w:tab w:val="left" w:pos="3261"/>
          <w:tab w:val="left" w:pos="7371"/>
          <w:tab w:val="right" w:pos="9072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Téléphone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="00796B2F" w:rsidRPr="00B55518">
        <w:rPr>
          <w:color w:val="000000"/>
          <w:kern w:val="0"/>
          <w:szCs w:val="22"/>
          <w:lang w:eastAsia="de-DE"/>
        </w:rPr>
        <w:tab/>
      </w:r>
      <w:r w:rsidR="00796B2F"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  <w:r w:rsidRPr="00B55518">
        <w:rPr>
          <w:color w:val="000000"/>
          <w:kern w:val="0"/>
          <w:szCs w:val="22"/>
          <w:lang w:eastAsia="de-DE"/>
        </w:rPr>
        <w:t xml:space="preserve">  </w:t>
      </w:r>
      <w:r w:rsidRPr="00B55518">
        <w:rPr>
          <w:color w:val="000000"/>
          <w:kern w:val="0"/>
          <w:szCs w:val="22"/>
          <w:lang w:eastAsia="de-DE"/>
        </w:rPr>
        <w:tab/>
      </w:r>
    </w:p>
    <w:p w:rsidR="00800FDC" w:rsidRPr="00B55518" w:rsidRDefault="00DC56FF" w:rsidP="00800FDC">
      <w:pPr>
        <w:tabs>
          <w:tab w:val="left" w:pos="2127"/>
          <w:tab w:val="left" w:pos="3261"/>
          <w:tab w:val="left" w:pos="7371"/>
          <w:tab w:val="right" w:pos="9072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Fax:</w:t>
      </w:r>
      <w:r w:rsidR="00800FDC" w:rsidRPr="00B55518">
        <w:rPr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800FDC"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="00800FDC" w:rsidRPr="00B55518">
        <w:rPr>
          <w:color w:val="000000"/>
          <w:kern w:val="0"/>
          <w:szCs w:val="22"/>
          <w:lang w:eastAsia="de-DE"/>
        </w:rPr>
      </w:r>
      <w:r w:rsidR="00800FDC" w:rsidRPr="00B55518">
        <w:rPr>
          <w:color w:val="000000"/>
          <w:kern w:val="0"/>
          <w:szCs w:val="22"/>
          <w:lang w:eastAsia="de-DE"/>
        </w:rPr>
        <w:fldChar w:fldCharType="separate"/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color w:val="000000"/>
          <w:kern w:val="0"/>
          <w:szCs w:val="22"/>
          <w:lang w:eastAsia="de-DE"/>
        </w:rPr>
        <w:fldChar w:fldCharType="end"/>
      </w:r>
      <w:r w:rsidR="00800FDC" w:rsidRPr="00B55518">
        <w:rPr>
          <w:color w:val="000000"/>
          <w:kern w:val="0"/>
          <w:szCs w:val="22"/>
          <w:lang w:eastAsia="de-DE"/>
        </w:rPr>
        <w:t xml:space="preserve">  </w:t>
      </w:r>
    </w:p>
    <w:p w:rsidR="00800FDC" w:rsidRPr="00B55518" w:rsidRDefault="00796B2F" w:rsidP="00800FDC">
      <w:pPr>
        <w:tabs>
          <w:tab w:val="left" w:pos="2127"/>
          <w:tab w:val="left" w:pos="3261"/>
          <w:tab w:val="left" w:pos="7371"/>
          <w:tab w:val="right" w:pos="9072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>Courriel</w:t>
      </w:r>
      <w:r w:rsidR="00DC56FF" w:rsidRPr="00B55518">
        <w:rPr>
          <w:color w:val="000000"/>
          <w:kern w:val="0"/>
          <w:szCs w:val="22"/>
          <w:lang w:eastAsia="de-DE"/>
        </w:rPr>
        <w:t>:</w:t>
      </w:r>
      <w:r w:rsidR="00800FDC" w:rsidRPr="00B55518">
        <w:rPr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800FDC"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="00800FDC" w:rsidRPr="00B55518">
        <w:rPr>
          <w:color w:val="000000"/>
          <w:kern w:val="0"/>
          <w:szCs w:val="22"/>
          <w:lang w:eastAsia="de-DE"/>
        </w:rPr>
      </w:r>
      <w:r w:rsidR="00800FDC" w:rsidRPr="00B55518">
        <w:rPr>
          <w:color w:val="000000"/>
          <w:kern w:val="0"/>
          <w:szCs w:val="22"/>
          <w:lang w:eastAsia="de-DE"/>
        </w:rPr>
        <w:fldChar w:fldCharType="separate"/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2127"/>
        </w:tabs>
        <w:ind w:left="5245" w:hanging="5245"/>
        <w:jc w:val="both"/>
        <w:rPr>
          <w:rFonts w:cs="Arial"/>
          <w:color w:val="000000"/>
          <w:kern w:val="0"/>
          <w:szCs w:val="22"/>
          <w:lang w:eastAsia="de-DE"/>
        </w:rPr>
      </w:pPr>
    </w:p>
    <w:p w:rsidR="00800FDC" w:rsidRPr="00B55518" w:rsidRDefault="00800FDC" w:rsidP="00800FDC">
      <w:pPr>
        <w:tabs>
          <w:tab w:val="left" w:pos="2127"/>
          <w:tab w:val="left" w:pos="3261"/>
          <w:tab w:val="left" w:pos="3544"/>
          <w:tab w:val="left" w:pos="7371"/>
          <w:tab w:val="right" w:pos="9072"/>
        </w:tabs>
        <w:spacing w:line="288" w:lineRule="auto"/>
        <w:ind w:left="5245" w:hanging="5245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Surface de l'échafaudage: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  <w:r w:rsidRPr="00B55518">
        <w:rPr>
          <w:color w:val="000000"/>
          <w:kern w:val="0"/>
          <w:szCs w:val="22"/>
          <w:lang w:eastAsia="de-DE"/>
        </w:rPr>
        <w:t xml:space="preserve"> m</w:t>
      </w:r>
      <w:r w:rsidRPr="00B55518">
        <w:rPr>
          <w:color w:val="000000"/>
          <w:kern w:val="0"/>
          <w:szCs w:val="22"/>
          <w:vertAlign w:val="superscript"/>
          <w:lang w:eastAsia="de-DE"/>
        </w:rPr>
        <w:t>2</w:t>
      </w:r>
      <w:r w:rsidRPr="00B55518">
        <w:rPr>
          <w:color w:val="000000"/>
          <w:kern w:val="0"/>
          <w:szCs w:val="22"/>
          <w:vertAlign w:val="superscript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Zone d'ascenseur: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noProof/>
          <w:color w:val="000000"/>
          <w:kern w:val="0"/>
          <w:szCs w:val="22"/>
          <w:lang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5518">
        <w:rPr>
          <w:noProof/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noProof/>
          <w:color w:val="000000"/>
          <w:kern w:val="0"/>
          <w:szCs w:val="22"/>
          <w:lang w:eastAsia="de-DE"/>
        </w:rPr>
      </w:r>
      <w:r w:rsidRPr="00B55518">
        <w:rPr>
          <w:noProof/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fldChar w:fldCharType="end"/>
      </w:r>
      <w:r w:rsidRPr="00B55518">
        <w:rPr>
          <w:noProof/>
          <w:color w:val="000000"/>
          <w:kern w:val="0"/>
          <w:szCs w:val="22"/>
          <w:lang w:eastAsia="de-DE"/>
        </w:rPr>
        <w:t xml:space="preserve"> </w:t>
      </w:r>
      <w:r w:rsidRPr="00B55518">
        <w:rPr>
          <w:color w:val="000000"/>
          <w:kern w:val="0"/>
          <w:szCs w:val="22"/>
          <w:lang w:eastAsia="de-DE"/>
        </w:rPr>
        <w:t>m</w:t>
      </w:r>
      <w:r w:rsidRPr="00B55518">
        <w:rPr>
          <w:color w:val="000000"/>
          <w:kern w:val="0"/>
          <w:szCs w:val="22"/>
          <w:vertAlign w:val="superscript"/>
          <w:lang w:eastAsia="de-DE"/>
        </w:rPr>
        <w:t>2</w:t>
      </w:r>
    </w:p>
    <w:p w:rsidR="00800FDC" w:rsidRPr="00B55518" w:rsidRDefault="00951373" w:rsidP="00800FDC">
      <w:pPr>
        <w:tabs>
          <w:tab w:val="right" w:pos="1701"/>
          <w:tab w:val="left" w:pos="2127"/>
          <w:tab w:val="left" w:pos="3261"/>
          <w:tab w:val="left" w:pos="3544"/>
          <w:tab w:val="left" w:pos="5245"/>
          <w:tab w:val="left" w:pos="7797"/>
        </w:tabs>
        <w:spacing w:line="288" w:lineRule="auto"/>
        <w:ind w:left="2977" w:right="-1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Date du Montage: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800FDC"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="00800FDC" w:rsidRPr="00B55518">
        <w:rPr>
          <w:color w:val="000000"/>
          <w:kern w:val="0"/>
          <w:szCs w:val="22"/>
          <w:lang w:eastAsia="de-DE"/>
        </w:rPr>
      </w:r>
      <w:r w:rsidR="00800FDC" w:rsidRPr="00B55518">
        <w:rPr>
          <w:color w:val="000000"/>
          <w:kern w:val="0"/>
          <w:szCs w:val="22"/>
          <w:lang w:eastAsia="de-DE"/>
        </w:rPr>
        <w:fldChar w:fldCharType="separate"/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color w:val="000000"/>
          <w:kern w:val="0"/>
          <w:szCs w:val="22"/>
          <w:lang w:eastAsia="de-DE"/>
        </w:rPr>
        <w:fldChar w:fldCharType="end"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</w:p>
    <w:p w:rsidR="00800FDC" w:rsidRPr="00B55518" w:rsidRDefault="00951373" w:rsidP="00800FDC">
      <w:pPr>
        <w:tabs>
          <w:tab w:val="right" w:pos="1701"/>
          <w:tab w:val="left" w:pos="2127"/>
          <w:tab w:val="left" w:pos="3261"/>
          <w:tab w:val="left" w:pos="3544"/>
          <w:tab w:val="left" w:pos="5245"/>
          <w:tab w:val="left" w:pos="7797"/>
        </w:tabs>
        <w:spacing w:line="288" w:lineRule="auto"/>
        <w:ind w:left="2977" w:right="-1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Date du Démontage: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800FDC"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="00800FDC" w:rsidRPr="00B55518">
        <w:rPr>
          <w:color w:val="000000"/>
          <w:kern w:val="0"/>
          <w:szCs w:val="22"/>
          <w:lang w:eastAsia="de-DE"/>
        </w:rPr>
      </w:r>
      <w:r w:rsidR="00800FDC" w:rsidRPr="00B55518">
        <w:rPr>
          <w:color w:val="000000"/>
          <w:kern w:val="0"/>
          <w:szCs w:val="22"/>
          <w:lang w:eastAsia="de-DE"/>
        </w:rPr>
        <w:fldChar w:fldCharType="separate"/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Condamnation de place de parc: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Oui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Non  </w:t>
      </w:r>
    </w:p>
    <w:p w:rsidR="00800FDC" w:rsidRPr="00B55518" w:rsidRDefault="00800FDC" w:rsidP="00800FDC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Du terrain public est-il concerné: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Oui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Non  </w:t>
      </w:r>
    </w:p>
    <w:p w:rsidR="00800FDC" w:rsidRPr="00B55518" w:rsidRDefault="00800FDC" w:rsidP="00800FDC">
      <w:pPr>
        <w:tabs>
          <w:tab w:val="left" w:pos="2127"/>
        </w:tabs>
        <w:spacing w:line="288" w:lineRule="auto"/>
        <w:ind w:left="3261" w:hanging="3261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But de l'échafaudage: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Changement de peinture extérieure: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Oui    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Non</w:t>
      </w:r>
    </w:p>
    <w:p w:rsidR="00800FDC" w:rsidRPr="00B55518" w:rsidRDefault="00800FDC" w:rsidP="00800FDC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jc w:val="both"/>
        <w:rPr>
          <w:rFonts w:cs="Arial"/>
          <w:color w:val="000000"/>
          <w:kern w:val="0"/>
          <w:sz w:val="18"/>
          <w:szCs w:val="22"/>
          <w:lang w:eastAsia="de-DE"/>
        </w:rPr>
      </w:pPr>
      <w:r w:rsidRPr="00B55518">
        <w:rPr>
          <w:rFonts w:cs="Arial"/>
          <w:color w:val="000000"/>
          <w:kern w:val="0"/>
          <w:sz w:val="18"/>
          <w:szCs w:val="22"/>
          <w:lang w:eastAsia="de-DE"/>
        </w:rPr>
        <w:t>(Oui, le cas échéant, un échantillon de couleur doit être remis avant l'exécution)</w:t>
      </w:r>
    </w:p>
    <w:p w:rsidR="00800FDC" w:rsidRPr="00B55518" w:rsidRDefault="00800FDC" w:rsidP="00800FDC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>Approbation de l'Inspection de police</w:t>
      </w:r>
      <w:r w:rsidR="003E4144" w:rsidRPr="00B55518">
        <w:rPr>
          <w:rFonts w:cs="Arial"/>
          <w:color w:val="000000"/>
          <w:kern w:val="0"/>
          <w:szCs w:val="22"/>
          <w:lang w:eastAsia="de-DE"/>
        </w:rPr>
        <w:t xml:space="preserve"> </w:t>
      </w:r>
      <w:r w:rsidR="003E4144" w:rsidRPr="00B55518">
        <w:rPr>
          <w:rFonts w:cs="Arial"/>
          <w:color w:val="000000"/>
          <w:kern w:val="0"/>
          <w:sz w:val="18"/>
          <w:szCs w:val="22"/>
          <w:lang w:eastAsia="de-DE"/>
        </w:rPr>
        <w:t>(</w:t>
      </w:r>
      <w:r w:rsidRPr="00B55518">
        <w:rPr>
          <w:rFonts w:cs="Arial"/>
          <w:color w:val="000000"/>
          <w:kern w:val="0"/>
          <w:sz w:val="18"/>
          <w:szCs w:val="22"/>
          <w:lang w:eastAsia="de-DE"/>
        </w:rPr>
        <w:t>secteur signalisation routière</w:t>
      </w:r>
      <w:r w:rsidR="003E4144" w:rsidRPr="00B55518">
        <w:rPr>
          <w:rFonts w:cs="Arial"/>
          <w:color w:val="000000"/>
          <w:kern w:val="0"/>
          <w:sz w:val="18"/>
          <w:szCs w:val="22"/>
          <w:lang w:eastAsia="de-DE"/>
        </w:rPr>
        <w:t>)</w:t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présente: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Oui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55518">
        <w:rPr>
          <w:rFonts w:cs="Arial"/>
          <w:color w:val="000000"/>
          <w:kern w:val="0"/>
          <w:szCs w:val="22"/>
          <w:lang w:eastAsia="de-DE"/>
        </w:rPr>
        <w:instrText xml:space="preserve"> FORMCHECKBOX </w:instrText>
      </w:r>
      <w:r w:rsidR="00B55518" w:rsidRPr="00B55518">
        <w:rPr>
          <w:rFonts w:cs="Arial"/>
          <w:color w:val="000000"/>
          <w:kern w:val="0"/>
          <w:szCs w:val="22"/>
          <w:lang w:eastAsia="de-DE"/>
        </w:rPr>
      </w:r>
      <w:r w:rsidR="00B55518" w:rsidRPr="00B55518">
        <w:rPr>
          <w:rFonts w:cs="Arial"/>
          <w:color w:val="000000"/>
          <w:kern w:val="0"/>
          <w:szCs w:val="22"/>
          <w:lang w:eastAsia="de-DE"/>
        </w:rPr>
        <w:fldChar w:fldCharType="separate"/>
      </w:r>
      <w:r w:rsidRPr="00B55518">
        <w:rPr>
          <w:rFonts w:cs="Arial"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Non</w:t>
      </w:r>
    </w:p>
    <w:p w:rsidR="00800FDC" w:rsidRPr="00B55518" w:rsidRDefault="00800FDC" w:rsidP="00800FDC">
      <w:pPr>
        <w:tabs>
          <w:tab w:val="left" w:pos="1418"/>
          <w:tab w:val="left" w:pos="2127"/>
          <w:tab w:val="left" w:pos="3119"/>
        </w:tabs>
        <w:spacing w:line="288" w:lineRule="auto"/>
        <w:ind w:left="3261" w:hanging="3261"/>
        <w:jc w:val="both"/>
        <w:rPr>
          <w:rFonts w:cs="Arial"/>
          <w:b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 xml:space="preserve">Remarque: 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567"/>
          <w:tab w:val="left" w:pos="851"/>
          <w:tab w:val="left" w:pos="1701"/>
          <w:tab w:val="left" w:pos="2127"/>
          <w:tab w:val="left" w:pos="3261"/>
          <w:tab w:val="left" w:pos="6237"/>
          <w:tab w:val="left" w:pos="7938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 xml:space="preserve">Lieu et date: 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tabs>
          <w:tab w:val="left" w:pos="1701"/>
          <w:tab w:val="left" w:pos="2127"/>
          <w:tab w:val="left" w:pos="3119"/>
        </w:tabs>
        <w:spacing w:line="312" w:lineRule="auto"/>
        <w:jc w:val="both"/>
        <w:rPr>
          <w:color w:val="000000"/>
          <w:kern w:val="0"/>
          <w:szCs w:val="22"/>
          <w:lang w:eastAsia="de-DE"/>
        </w:rPr>
      </w:pPr>
    </w:p>
    <w:p w:rsidR="00800FDC" w:rsidRPr="00B55518" w:rsidRDefault="00800FDC" w:rsidP="00800FDC">
      <w:pPr>
        <w:tabs>
          <w:tab w:val="left" w:pos="1701"/>
          <w:tab w:val="left" w:pos="2127"/>
          <w:tab w:val="left" w:pos="3261"/>
        </w:tabs>
        <w:jc w:val="both"/>
        <w:rPr>
          <w:color w:val="000000"/>
          <w:kern w:val="0"/>
          <w:szCs w:val="22"/>
          <w:lang w:eastAsia="de-DE"/>
        </w:rPr>
      </w:pPr>
      <w:r w:rsidRPr="00B55518">
        <w:rPr>
          <w:color w:val="000000"/>
          <w:kern w:val="0"/>
          <w:szCs w:val="22"/>
          <w:lang w:eastAsia="de-DE"/>
        </w:rPr>
        <w:t xml:space="preserve">Signature: 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800FDC" w:rsidP="00800FDC">
      <w:pPr>
        <w:pBdr>
          <w:between w:val="dashSmallGap" w:sz="4" w:space="1" w:color="auto"/>
        </w:pBdr>
        <w:tabs>
          <w:tab w:val="left" w:pos="6237"/>
          <w:tab w:val="left" w:leader="underscore" w:pos="7939"/>
        </w:tabs>
        <w:jc w:val="both"/>
        <w:rPr>
          <w:color w:val="000000"/>
          <w:kern w:val="0"/>
          <w:szCs w:val="22"/>
          <w:lang w:eastAsia="de-DE"/>
        </w:rPr>
      </w:pPr>
    </w:p>
    <w:p w:rsidR="00800FDC" w:rsidRPr="00B55518" w:rsidRDefault="00800FDC" w:rsidP="00800FDC">
      <w:pPr>
        <w:pBdr>
          <w:between w:val="dashSmallGap" w:sz="4" w:space="1" w:color="auto"/>
        </w:pBdr>
        <w:tabs>
          <w:tab w:val="left" w:pos="6237"/>
          <w:tab w:val="left" w:leader="underscore" w:pos="7939"/>
        </w:tabs>
        <w:jc w:val="both"/>
        <w:rPr>
          <w:color w:val="000000"/>
          <w:kern w:val="0"/>
          <w:szCs w:val="22"/>
          <w:lang w:eastAsia="de-DE"/>
        </w:rPr>
      </w:pPr>
    </w:p>
    <w:p w:rsidR="00800FDC" w:rsidRPr="00B55518" w:rsidRDefault="00800FDC" w:rsidP="00800FDC">
      <w:pPr>
        <w:tabs>
          <w:tab w:val="left" w:pos="2127"/>
          <w:tab w:val="left" w:pos="3544"/>
          <w:tab w:val="left" w:pos="4820"/>
          <w:tab w:val="left" w:pos="7371"/>
          <w:tab w:val="right" w:pos="9072"/>
        </w:tabs>
        <w:spacing w:line="288" w:lineRule="auto"/>
        <w:ind w:left="2977" w:right="-1" w:hanging="2977"/>
        <w:jc w:val="both"/>
        <w:rPr>
          <w:rFonts w:cs="Arial"/>
          <w:color w:val="000000"/>
          <w:kern w:val="0"/>
          <w:sz w:val="18"/>
          <w:szCs w:val="20"/>
          <w:lang w:eastAsia="de-DE"/>
        </w:rPr>
      </w:pPr>
      <w:r w:rsidRPr="00B55518">
        <w:rPr>
          <w:rFonts w:cs="Arial"/>
          <w:b/>
          <w:color w:val="000000"/>
          <w:kern w:val="0"/>
          <w:sz w:val="24"/>
          <w:szCs w:val="20"/>
          <w:lang w:eastAsia="de-DE"/>
        </w:rPr>
        <w:t>Décision de l'Urbanisme</w:t>
      </w:r>
      <w:r w:rsidRPr="00B55518">
        <w:rPr>
          <w:rFonts w:cs="Arial"/>
          <w:color w:val="000000"/>
          <w:kern w:val="0"/>
          <w:sz w:val="24"/>
          <w:szCs w:val="20"/>
          <w:lang w:eastAsia="de-DE"/>
        </w:rPr>
        <w:t xml:space="preserve"> </w:t>
      </w:r>
      <w:r w:rsidRPr="00B55518">
        <w:rPr>
          <w:rFonts w:cs="Arial"/>
          <w:color w:val="000000"/>
          <w:kern w:val="0"/>
          <w:sz w:val="18"/>
          <w:szCs w:val="20"/>
          <w:lang w:eastAsia="de-DE"/>
        </w:rPr>
        <w:t>(est rempli par l'Urbanisme)</w:t>
      </w:r>
    </w:p>
    <w:p w:rsidR="00796B2F" w:rsidRPr="00B55518" w:rsidRDefault="00796B2F" w:rsidP="00800FDC">
      <w:pPr>
        <w:tabs>
          <w:tab w:val="left" w:pos="2127"/>
          <w:tab w:val="left" w:pos="3261"/>
          <w:tab w:val="left" w:pos="3544"/>
          <w:tab w:val="left" w:pos="4820"/>
          <w:tab w:val="left" w:pos="7371"/>
          <w:tab w:val="right" w:pos="9072"/>
        </w:tabs>
        <w:spacing w:line="288" w:lineRule="auto"/>
        <w:ind w:left="2977" w:right="-1" w:hanging="2977"/>
        <w:jc w:val="both"/>
        <w:rPr>
          <w:rFonts w:cs="Arial"/>
          <w:b/>
          <w:color w:val="000000"/>
          <w:kern w:val="0"/>
          <w:szCs w:val="22"/>
          <w:lang w:eastAsia="de-DE"/>
        </w:rPr>
      </w:pPr>
    </w:p>
    <w:p w:rsidR="00800FDC" w:rsidRPr="00B55518" w:rsidRDefault="00796B2F" w:rsidP="00800FDC">
      <w:pPr>
        <w:tabs>
          <w:tab w:val="left" w:pos="2127"/>
          <w:tab w:val="left" w:pos="3261"/>
          <w:tab w:val="left" w:pos="3544"/>
          <w:tab w:val="left" w:pos="4820"/>
          <w:tab w:val="left" w:pos="7371"/>
          <w:tab w:val="right" w:pos="9072"/>
        </w:tabs>
        <w:spacing w:line="288" w:lineRule="auto"/>
        <w:ind w:left="2977" w:right="-1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b/>
          <w:color w:val="000000"/>
          <w:kern w:val="0"/>
          <w:szCs w:val="22"/>
          <w:lang w:eastAsia="de-DE"/>
        </w:rPr>
        <w:t>Permis n</w:t>
      </w:r>
      <w:r w:rsidRPr="00B55518">
        <w:rPr>
          <w:rFonts w:cs="Arial"/>
          <w:b/>
          <w:color w:val="000000"/>
          <w:kern w:val="0"/>
          <w:szCs w:val="22"/>
          <w:vertAlign w:val="superscript"/>
          <w:lang w:eastAsia="de-DE"/>
        </w:rPr>
        <w:t>o</w:t>
      </w:r>
      <w:r w:rsidRPr="00B55518">
        <w:rPr>
          <w:rFonts w:cs="Arial"/>
          <w:b/>
          <w:color w:val="000000"/>
          <w:kern w:val="0"/>
          <w:szCs w:val="22"/>
          <w:lang w:eastAsia="de-DE"/>
        </w:rPr>
        <w:t xml:space="preserve"> a</w:t>
      </w:r>
      <w:r w:rsidR="00800FDC" w:rsidRPr="00B55518">
        <w:rPr>
          <w:rFonts w:cs="Arial"/>
          <w:b/>
          <w:color w:val="000000"/>
          <w:kern w:val="0"/>
          <w:szCs w:val="22"/>
          <w:lang w:eastAsia="de-DE"/>
        </w:rPr>
        <w:t>ccordé</w:t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 xml:space="preserve">: </w:t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b/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800FDC" w:rsidRPr="00B55518">
        <w:rPr>
          <w:b/>
          <w:color w:val="000000"/>
          <w:kern w:val="0"/>
          <w:szCs w:val="22"/>
          <w:lang w:eastAsia="de-DE"/>
        </w:rPr>
        <w:instrText xml:space="preserve"> FORMTEXT </w:instrText>
      </w:r>
      <w:r w:rsidR="00800FDC" w:rsidRPr="00B55518">
        <w:rPr>
          <w:b/>
          <w:color w:val="000000"/>
          <w:kern w:val="0"/>
          <w:szCs w:val="22"/>
          <w:lang w:eastAsia="de-DE"/>
        </w:rPr>
      </w:r>
      <w:r w:rsidR="00800FDC" w:rsidRPr="00B55518">
        <w:rPr>
          <w:b/>
          <w:color w:val="000000"/>
          <w:kern w:val="0"/>
          <w:szCs w:val="22"/>
          <w:lang w:eastAsia="de-DE"/>
        </w:rPr>
        <w:fldChar w:fldCharType="separate"/>
      </w:r>
      <w:r w:rsidR="00800FDC"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="00800FDC" w:rsidRPr="00B55518">
        <w:rPr>
          <w:b/>
          <w:color w:val="000000"/>
          <w:kern w:val="0"/>
          <w:szCs w:val="22"/>
          <w:lang w:eastAsia="de-DE"/>
        </w:rPr>
        <w:fldChar w:fldCharType="end"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</w:p>
    <w:p w:rsidR="00796B2F" w:rsidRPr="00B55518" w:rsidRDefault="00796B2F" w:rsidP="00800FDC">
      <w:pPr>
        <w:tabs>
          <w:tab w:val="left" w:pos="1701"/>
          <w:tab w:val="left" w:pos="2127"/>
          <w:tab w:val="left" w:pos="3261"/>
        </w:tabs>
        <w:spacing w:line="288" w:lineRule="auto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b/>
          <w:color w:val="000000"/>
          <w:kern w:val="0"/>
          <w:szCs w:val="22"/>
          <w:lang w:eastAsia="de-DE"/>
        </w:rPr>
        <w:t>Date du permis :</w:t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  <w:r w:rsidRPr="00B55518">
        <w:rPr>
          <w:b/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b/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b/>
          <w:color w:val="000000"/>
          <w:kern w:val="0"/>
          <w:szCs w:val="22"/>
          <w:lang w:eastAsia="de-DE"/>
        </w:rPr>
      </w:r>
      <w:r w:rsidRPr="00B55518">
        <w:rPr>
          <w:b/>
          <w:color w:val="000000"/>
          <w:kern w:val="0"/>
          <w:szCs w:val="22"/>
          <w:lang w:eastAsia="de-DE"/>
        </w:rPr>
        <w:fldChar w:fldCharType="separate"/>
      </w:r>
      <w:r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Pr="00B55518">
        <w:rPr>
          <w:b/>
          <w:noProof/>
          <w:color w:val="000000"/>
          <w:kern w:val="0"/>
          <w:szCs w:val="22"/>
          <w:lang w:eastAsia="de-DE"/>
        </w:rPr>
        <w:t> </w:t>
      </w:r>
      <w:r w:rsidRPr="00B55518">
        <w:rPr>
          <w:b/>
          <w:color w:val="000000"/>
          <w:kern w:val="0"/>
          <w:szCs w:val="22"/>
          <w:lang w:eastAsia="de-DE"/>
        </w:rPr>
        <w:fldChar w:fldCharType="end"/>
      </w:r>
      <w:r w:rsidRPr="00B55518">
        <w:rPr>
          <w:rFonts w:cs="Arial"/>
          <w:color w:val="000000"/>
          <w:kern w:val="0"/>
          <w:szCs w:val="22"/>
          <w:lang w:eastAsia="de-DE"/>
        </w:rPr>
        <w:tab/>
      </w:r>
    </w:p>
    <w:p w:rsidR="00800FDC" w:rsidRPr="00B55518" w:rsidRDefault="00800FDC" w:rsidP="00800FDC">
      <w:pPr>
        <w:tabs>
          <w:tab w:val="left" w:pos="1701"/>
          <w:tab w:val="left" w:pos="2127"/>
          <w:tab w:val="left" w:pos="3261"/>
        </w:tabs>
        <w:spacing w:line="288" w:lineRule="auto"/>
        <w:jc w:val="both"/>
        <w:rPr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>Justification</w:t>
      </w:r>
      <w:r w:rsidRPr="00B55518">
        <w:rPr>
          <w:color w:val="000000"/>
          <w:kern w:val="0"/>
          <w:szCs w:val="22"/>
          <w:lang w:eastAsia="de-DE"/>
        </w:rPr>
        <w:t xml:space="preserve">: </w:t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tab/>
      </w:r>
      <w:r w:rsidRPr="00B55518">
        <w:rPr>
          <w:color w:val="000000"/>
          <w:kern w:val="0"/>
          <w:szCs w:val="22"/>
          <w:lang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55518">
        <w:rPr>
          <w:color w:val="000000"/>
          <w:kern w:val="0"/>
          <w:szCs w:val="22"/>
          <w:lang w:eastAsia="de-DE"/>
        </w:rPr>
        <w:instrText xml:space="preserve"> FORMTEXT </w:instrText>
      </w:r>
      <w:r w:rsidRPr="00B55518">
        <w:rPr>
          <w:color w:val="000000"/>
          <w:kern w:val="0"/>
          <w:szCs w:val="22"/>
          <w:lang w:eastAsia="de-DE"/>
        </w:rPr>
      </w:r>
      <w:r w:rsidRPr="00B55518">
        <w:rPr>
          <w:color w:val="000000"/>
          <w:kern w:val="0"/>
          <w:szCs w:val="22"/>
          <w:lang w:eastAsia="de-DE"/>
        </w:rPr>
        <w:fldChar w:fldCharType="separate"/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noProof/>
          <w:color w:val="000000"/>
          <w:kern w:val="0"/>
          <w:szCs w:val="22"/>
          <w:lang w:eastAsia="de-DE"/>
        </w:rPr>
        <w:t> </w:t>
      </w:r>
      <w:r w:rsidRPr="00B55518">
        <w:rPr>
          <w:color w:val="000000"/>
          <w:kern w:val="0"/>
          <w:szCs w:val="22"/>
          <w:lang w:eastAsia="de-DE"/>
        </w:rPr>
        <w:fldChar w:fldCharType="end"/>
      </w:r>
    </w:p>
    <w:p w:rsidR="00800FDC" w:rsidRPr="00B55518" w:rsidRDefault="00796B2F" w:rsidP="00800FDC">
      <w:pPr>
        <w:tabs>
          <w:tab w:val="left" w:pos="1418"/>
          <w:tab w:val="left" w:pos="2127"/>
          <w:tab w:val="left" w:pos="3261"/>
        </w:tabs>
        <w:spacing w:before="120" w:after="120"/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>Émoluments</w:t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 xml:space="preserve">: </w:t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</w:r>
      <w:r w:rsidR="00800FDC" w:rsidRPr="00B55518">
        <w:rPr>
          <w:rFonts w:cs="Arial"/>
          <w:color w:val="000000"/>
          <w:kern w:val="0"/>
          <w:szCs w:val="22"/>
          <w:lang w:eastAsia="de-DE"/>
        </w:rPr>
        <w:tab/>
        <w:t>Fr. 300.00</w:t>
      </w:r>
    </w:p>
    <w:p w:rsidR="00800FDC" w:rsidRPr="00B55518" w:rsidRDefault="00800FDC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</w:p>
    <w:p w:rsidR="00800FDC" w:rsidRPr="00B55518" w:rsidRDefault="00800FDC" w:rsidP="00800FDC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  <w:r w:rsidRPr="00B55518">
        <w:rPr>
          <w:rFonts w:cs="Arial"/>
          <w:kern w:val="0"/>
          <w:szCs w:val="22"/>
          <w:lang w:eastAsia="de-DE"/>
        </w:rPr>
        <w:t>Meilleures salutations</w:t>
      </w:r>
    </w:p>
    <w:p w:rsidR="00800FDC" w:rsidRPr="00B55518" w:rsidRDefault="00800FDC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</w:p>
    <w:p w:rsidR="00796B2F" w:rsidRPr="00B55518" w:rsidRDefault="00796B2F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</w:p>
    <w:p w:rsidR="00796B2F" w:rsidRPr="00B55518" w:rsidRDefault="00796B2F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>Urbanisme</w:t>
      </w:r>
    </w:p>
    <w:p w:rsidR="00796B2F" w:rsidRPr="00B55518" w:rsidRDefault="00796B2F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Cs w:val="22"/>
          <w:lang w:eastAsia="de-DE"/>
        </w:rPr>
        <w:t>Service Permis de construire et contrôles</w:t>
      </w:r>
    </w:p>
    <w:p w:rsidR="00800FDC" w:rsidRPr="00B55518" w:rsidRDefault="00800FDC" w:rsidP="00800FDC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</w:p>
    <w:p w:rsidR="00800FDC" w:rsidRPr="00B55518" w:rsidRDefault="00800FDC" w:rsidP="00800FDC">
      <w:pPr>
        <w:ind w:left="2977" w:hanging="2977"/>
        <w:jc w:val="both"/>
        <w:rPr>
          <w:rFonts w:cs="Arial"/>
          <w:color w:val="000000"/>
          <w:kern w:val="0"/>
          <w:szCs w:val="22"/>
          <w:lang w:eastAsia="fr-FR"/>
        </w:rPr>
      </w:pPr>
    </w:p>
    <w:p w:rsidR="00800FDC" w:rsidRPr="00B55518" w:rsidRDefault="00800FDC" w:rsidP="00800FDC">
      <w:pPr>
        <w:ind w:left="2977" w:hanging="2977"/>
        <w:jc w:val="both"/>
        <w:rPr>
          <w:rFonts w:cs="Arial"/>
          <w:color w:val="000000"/>
          <w:kern w:val="0"/>
          <w:sz w:val="18"/>
          <w:szCs w:val="22"/>
          <w:lang w:eastAsia="de-DE"/>
        </w:rPr>
      </w:pPr>
      <w:bookmarkStart w:id="1" w:name="Unterzeichner"/>
      <w:bookmarkEnd w:id="1"/>
      <w:r w:rsidRPr="00B55518">
        <w:rPr>
          <w:rFonts w:cs="Arial"/>
          <w:color w:val="000000"/>
          <w:kern w:val="0"/>
          <w:sz w:val="18"/>
          <w:szCs w:val="22"/>
          <w:lang w:eastAsia="de-DE"/>
        </w:rPr>
        <w:t>Copie à:</w:t>
      </w:r>
    </w:p>
    <w:p w:rsidR="00800FDC" w:rsidRPr="00B55518" w:rsidRDefault="00800FDC" w:rsidP="00800FDC">
      <w:pPr>
        <w:jc w:val="both"/>
        <w:rPr>
          <w:rFonts w:cs="Arial"/>
          <w:color w:val="000000"/>
          <w:kern w:val="0"/>
          <w:szCs w:val="22"/>
          <w:lang w:eastAsia="de-DE"/>
        </w:rPr>
      </w:pPr>
      <w:r w:rsidRPr="00B55518">
        <w:rPr>
          <w:rFonts w:cs="Arial"/>
          <w:color w:val="000000"/>
          <w:kern w:val="0"/>
          <w:sz w:val="18"/>
          <w:szCs w:val="16"/>
          <w:lang w:eastAsia="de-DE"/>
        </w:rPr>
        <w:t xml:space="preserve">Inspection </w:t>
      </w:r>
      <w:r w:rsidR="00796B2F" w:rsidRPr="00B55518">
        <w:rPr>
          <w:rFonts w:cs="Arial"/>
          <w:color w:val="000000"/>
          <w:kern w:val="0"/>
          <w:sz w:val="18"/>
          <w:szCs w:val="16"/>
          <w:lang w:eastAsia="de-DE"/>
        </w:rPr>
        <w:t>de police (inspection.police</w:t>
      </w:r>
      <w:r w:rsidRPr="00B55518">
        <w:rPr>
          <w:rFonts w:cs="Arial"/>
          <w:color w:val="000000"/>
          <w:kern w:val="0"/>
          <w:sz w:val="18"/>
          <w:szCs w:val="16"/>
          <w:lang w:eastAsia="de-DE"/>
        </w:rPr>
        <w:t>@biel-bienne.ch</w:t>
      </w:r>
      <w:r w:rsidRPr="00B55518">
        <w:rPr>
          <w:rFonts w:cs="Arial"/>
          <w:color w:val="000000"/>
          <w:kern w:val="0"/>
          <w:szCs w:val="22"/>
          <w:lang w:eastAsia="de-DE"/>
        </w:rPr>
        <w:t xml:space="preserve"> </w:t>
      </w:r>
    </w:p>
    <w:p w:rsidR="008C583D" w:rsidRPr="00B55518" w:rsidRDefault="00800FDC" w:rsidP="00796B2F">
      <w:pPr>
        <w:jc w:val="both"/>
        <w:rPr>
          <w:color w:val="000000"/>
          <w:kern w:val="0"/>
          <w:szCs w:val="20"/>
          <w:lang w:eastAsia="de-DE"/>
        </w:rPr>
      </w:pPr>
      <w:r w:rsidRPr="00B55518">
        <w:rPr>
          <w:rFonts w:cs="Arial"/>
          <w:color w:val="000000"/>
          <w:kern w:val="0"/>
          <w:sz w:val="18"/>
          <w:szCs w:val="22"/>
          <w:lang w:eastAsia="de-DE"/>
        </w:rPr>
        <w:t>Secrétariat de l'Urbanisme (pour facturation)</w:t>
      </w:r>
    </w:p>
    <w:sectPr w:rsidR="008C583D" w:rsidRPr="00B55518" w:rsidSect="00DC56F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49" w:bottom="1418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ED" w:rsidRPr="00B55518" w:rsidRDefault="000248ED">
      <w:r w:rsidRPr="00B55518">
        <w:separator/>
      </w:r>
    </w:p>
  </w:endnote>
  <w:endnote w:type="continuationSeparator" w:id="0">
    <w:p w:rsidR="000248ED" w:rsidRPr="00B55518" w:rsidRDefault="000248ED">
      <w:r w:rsidRPr="00B555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alias w:val="Titel"/>
      <w:tag w:val=""/>
      <w:id w:val="-2163638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sz w:val="18"/>
        <w:szCs w:val="24"/>
      </w:rPr>
    </w:sdtEndPr>
    <w:sdtContent>
      <w:p w:rsidR="00240AE7" w:rsidRPr="00B55518" w:rsidRDefault="00796B2F" w:rsidP="00240AE7">
        <w:pPr>
          <w:pStyle w:val="Kopfzeile"/>
          <w:tabs>
            <w:tab w:val="clear" w:pos="4320"/>
            <w:tab w:val="clear" w:pos="8640"/>
          </w:tabs>
          <w:ind w:right="0"/>
          <w:jc w:val="left"/>
          <w:rPr>
            <w:sz w:val="18"/>
          </w:rPr>
        </w:pPr>
        <w:r w:rsidRPr="00B55518">
          <w:rPr>
            <w:sz w:val="16"/>
            <w:szCs w:val="16"/>
          </w:rPr>
          <w:t>Demande pour l’obtention d’une autorisation d’installer un échafaudage (art. 80 OC)</w:t>
        </w:r>
      </w:p>
    </w:sdtContent>
  </w:sdt>
  <w:p w:rsidR="00240AE7" w:rsidRPr="00B55518" w:rsidRDefault="00240AE7">
    <w:pPr>
      <w:pStyle w:val="Fuzeile"/>
      <w:rPr>
        <w:sz w:val="16"/>
      </w:rPr>
    </w:pPr>
  </w:p>
  <w:p w:rsidR="00240AE7" w:rsidRPr="00B55518" w:rsidRDefault="00240A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13"/>
      <w:gridCol w:w="2522"/>
    </w:tblGrid>
    <w:tr w:rsidR="00771635" w:rsidRPr="00B55518" w:rsidTr="00771635">
      <w:tc>
        <w:tcPr>
          <w:tcW w:w="2835" w:type="dxa"/>
          <w:gridSpan w:val="2"/>
        </w:tcPr>
        <w:p w:rsidR="00771635" w:rsidRPr="00B55518" w:rsidRDefault="00771635" w:rsidP="00980B1D">
          <w:pPr>
            <w:pStyle w:val="Fuzeile"/>
          </w:pPr>
          <w:r w:rsidRPr="00B55518">
            <w:fldChar w:fldCharType="begin"/>
          </w:r>
          <w:r w:rsidRPr="00B55518">
            <w:instrText xml:space="preserve"> DOCPROPERTY "Organisation.OpenTimes"\*CHARFORMAT </w:instrText>
          </w:r>
          <w:r w:rsidRPr="00B55518">
            <w:fldChar w:fldCharType="end"/>
          </w:r>
        </w:p>
      </w:tc>
    </w:tr>
    <w:tr w:rsidR="00771635" w:rsidRPr="00B55518" w:rsidTr="00771635">
      <w:trPr>
        <w:trHeight w:val="99"/>
      </w:trPr>
      <w:tc>
        <w:tcPr>
          <w:tcW w:w="313" w:type="dxa"/>
        </w:tcPr>
        <w:p w:rsidR="00771635" w:rsidRPr="00B55518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IF 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"Organisation.OpenTimesMo"\*CHARFORMAT 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>="" "" "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"Date.Day01.ddd"\*CHARFORMAT </w:instrText>
          </w:r>
          <w:r w:rsidRPr="00B55518">
            <w:rPr>
              <w:noProof/>
              <w:sz w:val="14"/>
            </w:rPr>
            <w:fldChar w:fldCharType="separate"/>
          </w:r>
          <w:r w:rsidR="00407960" w:rsidRPr="00B55518">
            <w:rPr>
              <w:noProof/>
              <w:sz w:val="14"/>
            </w:rPr>
            <w:instrText>Date.Day01.ddd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 xml:space="preserve">" \* MERGEFORMAT </w:instrText>
          </w:r>
          <w:r w:rsidRPr="00B55518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B55518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B55518">
            <w:fldChar w:fldCharType="begin"/>
          </w:r>
          <w:r w:rsidRPr="00B55518">
            <w:instrText xml:space="preserve"> DOCPROPERTY "Organisation.OpenTimesMo"\*CHARFORMAT </w:instrText>
          </w:r>
          <w:r w:rsidRPr="00B55518">
            <w:fldChar w:fldCharType="end"/>
          </w:r>
        </w:p>
      </w:tc>
    </w:tr>
    <w:tr w:rsidR="00771635" w:rsidRPr="00B55518" w:rsidTr="00771635">
      <w:trPr>
        <w:trHeight w:val="99"/>
      </w:trPr>
      <w:tc>
        <w:tcPr>
          <w:tcW w:w="313" w:type="dxa"/>
        </w:tcPr>
        <w:p w:rsidR="00771635" w:rsidRPr="00B55518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IF 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"Organisation.OpenTimesDi"\*CHARFORMAT 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>="" "" "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"Date.Day02.ddd"\*CHARFORMAT </w:instrText>
          </w:r>
          <w:r w:rsidRPr="00B55518">
            <w:rPr>
              <w:noProof/>
              <w:sz w:val="14"/>
            </w:rPr>
            <w:fldChar w:fldCharType="separate"/>
          </w:r>
          <w:r w:rsidR="00407960" w:rsidRPr="00B55518">
            <w:rPr>
              <w:noProof/>
              <w:sz w:val="14"/>
            </w:rPr>
            <w:instrText>Date.Day02.ddd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 xml:space="preserve">" \* MERGEFORMAT </w:instrText>
          </w:r>
          <w:r w:rsidRPr="00B55518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B55518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B55518">
            <w:fldChar w:fldCharType="begin"/>
          </w:r>
          <w:r w:rsidRPr="00B55518">
            <w:instrText xml:space="preserve"> DOCPROPERTY "Organisation.OpenTimesDi"\*CHARFORMAT </w:instrText>
          </w:r>
          <w:r w:rsidRPr="00B55518">
            <w:fldChar w:fldCharType="end"/>
          </w:r>
        </w:p>
      </w:tc>
    </w:tr>
    <w:tr w:rsidR="00771635" w:rsidRPr="00B55518" w:rsidTr="00771635">
      <w:trPr>
        <w:trHeight w:val="99"/>
      </w:trPr>
      <w:tc>
        <w:tcPr>
          <w:tcW w:w="313" w:type="dxa"/>
        </w:tcPr>
        <w:p w:rsidR="00771635" w:rsidRPr="00B55518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IF 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"Organisation.OpenTimesMi"\*CHARFORMAT 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>="" "" "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"Date.Day03.ddd"\*CHARFORMAT </w:instrText>
          </w:r>
          <w:r w:rsidRPr="00B55518">
            <w:rPr>
              <w:noProof/>
              <w:sz w:val="14"/>
            </w:rPr>
            <w:fldChar w:fldCharType="separate"/>
          </w:r>
          <w:r w:rsidR="00407960" w:rsidRPr="00B55518">
            <w:rPr>
              <w:noProof/>
              <w:sz w:val="14"/>
            </w:rPr>
            <w:instrText>Date.Day03.ddd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 xml:space="preserve">" \* MERGEFORMAT </w:instrText>
          </w:r>
          <w:r w:rsidRPr="00B55518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B55518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B55518">
            <w:fldChar w:fldCharType="begin"/>
          </w:r>
          <w:r w:rsidRPr="00B55518">
            <w:instrText xml:space="preserve"> DOCPROPERTY "Organisation.OpenTimesMi"\*CHARFORMAT </w:instrText>
          </w:r>
          <w:r w:rsidRPr="00B55518">
            <w:fldChar w:fldCharType="end"/>
          </w:r>
        </w:p>
      </w:tc>
    </w:tr>
    <w:tr w:rsidR="00771635" w:rsidRPr="00B55518" w:rsidTr="00771635">
      <w:trPr>
        <w:trHeight w:val="99"/>
      </w:trPr>
      <w:tc>
        <w:tcPr>
          <w:tcW w:w="313" w:type="dxa"/>
        </w:tcPr>
        <w:p w:rsidR="00771635" w:rsidRPr="00B55518" w:rsidRDefault="00771635" w:rsidP="00A37DC5">
          <w:pPr>
            <w:pStyle w:val="Beilagen"/>
            <w:numPr>
              <w:ilvl w:val="0"/>
              <w:numId w:val="0"/>
            </w:numPr>
            <w:rPr>
              <w:noProof/>
              <w:sz w:val="14"/>
            </w:rPr>
          </w:pP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IF 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"Organisation.OpenTimesDo"\*CHARFORMAT 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>="" "" "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"Date.Day04.ddd"\*CHARFORMAT </w:instrText>
          </w:r>
          <w:r w:rsidRPr="00B55518">
            <w:rPr>
              <w:noProof/>
              <w:sz w:val="14"/>
            </w:rPr>
            <w:fldChar w:fldCharType="separate"/>
          </w:r>
          <w:r w:rsidR="00407960" w:rsidRPr="00B55518">
            <w:rPr>
              <w:noProof/>
              <w:sz w:val="14"/>
            </w:rPr>
            <w:instrText>Date.Day04.ddd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 xml:space="preserve">" \* MERGEFORMAT </w:instrText>
          </w:r>
          <w:r w:rsidRPr="00B55518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B55518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B55518">
            <w:fldChar w:fldCharType="begin"/>
          </w:r>
          <w:r w:rsidRPr="00B55518">
            <w:instrText xml:space="preserve"> DOCPROPERTY "Organisation.OpenTimesDo"\*CHARFORMAT </w:instrText>
          </w:r>
          <w:r w:rsidRPr="00B55518">
            <w:fldChar w:fldCharType="end"/>
          </w:r>
        </w:p>
      </w:tc>
    </w:tr>
    <w:tr w:rsidR="00771635" w:rsidRPr="00B55518" w:rsidTr="00771635">
      <w:trPr>
        <w:trHeight w:val="99"/>
      </w:trPr>
      <w:tc>
        <w:tcPr>
          <w:tcW w:w="313" w:type="dxa"/>
        </w:tcPr>
        <w:p w:rsidR="00771635" w:rsidRPr="00B55518" w:rsidRDefault="00771635" w:rsidP="00A37DC5">
          <w:pPr>
            <w:pStyle w:val="Beilagen"/>
            <w:numPr>
              <w:ilvl w:val="0"/>
              <w:numId w:val="0"/>
            </w:numPr>
            <w:rPr>
              <w:noProof/>
              <w:sz w:val="14"/>
            </w:rPr>
          </w:pP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IF 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"Organisation.OpenTimesFr"\*CHARFORMAT 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>="" "" "</w:instrText>
          </w:r>
          <w:r w:rsidRPr="00B55518">
            <w:rPr>
              <w:noProof/>
              <w:sz w:val="14"/>
            </w:rPr>
            <w:fldChar w:fldCharType="begin"/>
          </w:r>
          <w:r w:rsidRPr="00B55518">
            <w:rPr>
              <w:noProof/>
              <w:sz w:val="14"/>
            </w:rPr>
            <w:instrText xml:space="preserve"> DOCPROPERTY "Date.Day05.ddd"\*CHARFORMAT </w:instrText>
          </w:r>
          <w:r w:rsidRPr="00B55518">
            <w:rPr>
              <w:noProof/>
              <w:sz w:val="14"/>
            </w:rPr>
            <w:fldChar w:fldCharType="separate"/>
          </w:r>
          <w:r w:rsidR="00407960" w:rsidRPr="00B55518">
            <w:rPr>
              <w:noProof/>
              <w:sz w:val="14"/>
            </w:rPr>
            <w:instrText>Date.Day05.ddd</w:instrText>
          </w:r>
          <w:r w:rsidRPr="00B55518">
            <w:rPr>
              <w:noProof/>
              <w:sz w:val="14"/>
            </w:rPr>
            <w:fldChar w:fldCharType="end"/>
          </w:r>
          <w:r w:rsidRPr="00B55518">
            <w:rPr>
              <w:noProof/>
              <w:sz w:val="14"/>
            </w:rPr>
            <w:instrText xml:space="preserve">" \* MERGEFORMAT </w:instrText>
          </w:r>
          <w:r w:rsidRPr="00B55518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B55518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B55518">
            <w:fldChar w:fldCharType="begin"/>
          </w:r>
          <w:r w:rsidRPr="00B55518">
            <w:instrText xml:space="preserve"> DOCPROPERTY "Organisation.OpenTimesFr"\*CHARFORMAT </w:instrText>
          </w:r>
          <w:r w:rsidRPr="00B55518">
            <w:fldChar w:fldCharType="end"/>
          </w:r>
        </w:p>
      </w:tc>
    </w:tr>
  </w:tbl>
  <w:p w:rsidR="00F107B0" w:rsidRPr="00B55518" w:rsidRDefault="00F107B0" w:rsidP="00AD4E34">
    <w:pPr>
      <w:pStyle w:val="Fuzeile"/>
      <w:tabs>
        <w:tab w:val="left" w:pos="284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ED" w:rsidRPr="00B55518" w:rsidRDefault="000248ED">
      <w:r w:rsidRPr="00B55518">
        <w:separator/>
      </w:r>
    </w:p>
  </w:footnote>
  <w:footnote w:type="continuationSeparator" w:id="0">
    <w:p w:rsidR="000248ED" w:rsidRPr="00B55518" w:rsidRDefault="000248ED">
      <w:r w:rsidRPr="00B555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opfzeile"/>
  <w:p w:rsidR="00240AE7" w:rsidRPr="00B55518" w:rsidRDefault="00240AE7" w:rsidP="00240AE7">
    <w:pPr>
      <w:pStyle w:val="AbsenderTitel"/>
      <w:rPr>
        <w:b w:val="0"/>
        <w:highlight w:val="white"/>
      </w:rPr>
    </w:pPr>
    <w:r w:rsidRPr="00B55518">
      <w:rPr>
        <w:b w:val="0"/>
      </w:rPr>
      <w:fldChar w:fldCharType="begin"/>
    </w:r>
    <w:r w:rsidRPr="00B55518">
      <w:rPr>
        <w:b w:val="0"/>
      </w:rPr>
      <w:instrText xml:space="preserve"> DOCPROPERTY "Organisation.Organisation"\*CHARFORMAT \&lt;OawJumpToField value=0/&gt;</w:instrText>
    </w:r>
    <w:r w:rsidRPr="00B55518">
      <w:rPr>
        <w:b w:val="0"/>
      </w:rPr>
      <w:fldChar w:fldCharType="separate"/>
    </w:r>
    <w:r w:rsidRPr="00B55518">
      <w:rPr>
        <w:b w:val="0"/>
      </w:rPr>
      <w:t>Stadtplanung</w:t>
    </w:r>
    <w:r w:rsidRPr="00B55518">
      <w:rPr>
        <w:b w:val="0"/>
        <w:highlight w:val="white"/>
      </w:rPr>
      <w:fldChar w:fldCharType="end"/>
    </w:r>
  </w:p>
  <w:p w:rsidR="00240AE7" w:rsidRPr="00B55518" w:rsidRDefault="00240AE7" w:rsidP="00240AE7">
    <w:pPr>
      <w:pStyle w:val="Kopfzeile1"/>
      <w:rPr>
        <w:rFonts w:cs="Arial"/>
        <w:sz w:val="16"/>
        <w:szCs w:val="16"/>
      </w:rPr>
    </w:pP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IF </w:instrText>
    </w: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DOCPROPERTY "Organisation.Department"\*CHARFORMAT \&lt;OawJumpToField value=0/&gt;</w:instrText>
    </w:r>
    <w:r w:rsidRPr="00B55518">
      <w:rPr>
        <w:rFonts w:cs="Arial"/>
        <w:sz w:val="16"/>
        <w:szCs w:val="16"/>
      </w:rPr>
      <w:fldChar w:fldCharType="separate"/>
    </w:r>
    <w:r w:rsidRPr="00B55518">
      <w:rPr>
        <w:rFonts w:cs="Arial"/>
        <w:sz w:val="16"/>
        <w:szCs w:val="16"/>
      </w:rPr>
      <w:instrText>Baubewilligungen und Kontrolle</w:instrText>
    </w:r>
    <w:r w:rsidRPr="00B55518">
      <w:rPr>
        <w:rFonts w:cs="Arial"/>
        <w:sz w:val="16"/>
        <w:szCs w:val="16"/>
      </w:rPr>
      <w:fldChar w:fldCharType="end"/>
    </w:r>
    <w:r w:rsidRPr="00B55518">
      <w:rPr>
        <w:rFonts w:cs="Arial"/>
        <w:sz w:val="16"/>
        <w:szCs w:val="16"/>
      </w:rPr>
      <w:instrText>= "" "" "</w:instrText>
    </w: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DOCPROPERTY "Organisation.Department"\*CHARFORMAT \&lt;OawJumpToField value=0/&gt;</w:instrText>
    </w:r>
    <w:r w:rsidRPr="00B55518">
      <w:rPr>
        <w:rFonts w:cs="Arial"/>
        <w:sz w:val="16"/>
        <w:szCs w:val="16"/>
      </w:rPr>
      <w:fldChar w:fldCharType="separate"/>
    </w:r>
    <w:r w:rsidRPr="00B55518">
      <w:rPr>
        <w:rFonts w:cs="Arial"/>
        <w:sz w:val="16"/>
        <w:szCs w:val="16"/>
      </w:rPr>
      <w:instrText>Baubewilligungen und Kontrolle</w:instrText>
    </w:r>
    <w:r w:rsidRPr="00B55518">
      <w:rPr>
        <w:rFonts w:cs="Arial"/>
        <w:sz w:val="16"/>
        <w:szCs w:val="16"/>
      </w:rPr>
      <w:fldChar w:fldCharType="end"/>
    </w:r>
    <w:r w:rsidRPr="00B55518">
      <w:rPr>
        <w:rFonts w:cs="Arial"/>
        <w:sz w:val="16"/>
        <w:szCs w:val="16"/>
      </w:rPr>
      <w:instrText>" \* MERGEFORMAT \&lt;OawJumpToField value=0/&gt;</w:instrText>
    </w:r>
    <w:r w:rsidRPr="00B55518">
      <w:rPr>
        <w:rFonts w:cs="Arial"/>
        <w:sz w:val="16"/>
        <w:szCs w:val="16"/>
      </w:rPr>
      <w:fldChar w:fldCharType="separate"/>
    </w:r>
    <w:r w:rsidRPr="00B55518">
      <w:rPr>
        <w:rFonts w:cs="Arial"/>
        <w:noProof/>
        <w:sz w:val="16"/>
        <w:szCs w:val="16"/>
      </w:rPr>
      <w:t>Baubewilligungen und Kontrolle</w:t>
    </w:r>
    <w:r w:rsidRPr="00B55518">
      <w:rPr>
        <w:rFonts w:cs="Arial"/>
        <w:sz w:val="16"/>
        <w:szCs w:val="16"/>
      </w:rPr>
      <w:fldChar w:fldCharType="end"/>
    </w:r>
    <w:r w:rsidRPr="00B55518">
      <w:rPr>
        <w:rFonts w:cs="Arial"/>
        <w:sz w:val="16"/>
        <w:szCs w:val="16"/>
      </w:rPr>
      <w:t xml:space="preserve">n </w:t>
    </w: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DOCPROPERTY "BM_Subject"\*CHARFORMAT </w:instrText>
    </w:r>
    <w:r w:rsidRPr="00B55518">
      <w:rPr>
        <w:rFonts w:cs="Arial"/>
        <w:sz w:val="16"/>
        <w:szCs w:val="16"/>
      </w:rPr>
      <w:fldChar w:fldCharType="end"/>
    </w:r>
    <w:bookmarkEnd w:id="2"/>
    <w:r w:rsidRPr="00B55518">
      <w:rPr>
        <w:rFonts w:cs="Arial"/>
        <w:sz w:val="16"/>
        <w:szCs w:val="16"/>
      </w:rPr>
      <w:tab/>
    </w: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PAGE </w:instrText>
    </w:r>
    <w:r w:rsidRPr="00B55518">
      <w:rPr>
        <w:rFonts w:cs="Arial"/>
        <w:sz w:val="16"/>
        <w:szCs w:val="16"/>
      </w:rPr>
      <w:fldChar w:fldCharType="separate"/>
    </w:r>
    <w:r w:rsidR="00DC56FF" w:rsidRPr="00B55518">
      <w:rPr>
        <w:rFonts w:cs="Arial"/>
        <w:noProof/>
        <w:sz w:val="16"/>
        <w:szCs w:val="16"/>
      </w:rPr>
      <w:t>2</w:t>
    </w:r>
    <w:r w:rsidRPr="00B55518">
      <w:rPr>
        <w:rFonts w:cs="Arial"/>
        <w:sz w:val="16"/>
        <w:szCs w:val="16"/>
      </w:rPr>
      <w:fldChar w:fldCharType="end"/>
    </w:r>
    <w:r w:rsidRPr="00B55518">
      <w:rPr>
        <w:rFonts w:cs="Arial"/>
        <w:sz w:val="16"/>
        <w:szCs w:val="16"/>
      </w:rPr>
      <w:t>/</w:t>
    </w:r>
    <w:r w:rsidRPr="00B55518">
      <w:rPr>
        <w:rFonts w:cs="Arial"/>
        <w:sz w:val="16"/>
        <w:szCs w:val="16"/>
      </w:rPr>
      <w:fldChar w:fldCharType="begin"/>
    </w:r>
    <w:r w:rsidRPr="00B55518">
      <w:rPr>
        <w:rFonts w:cs="Arial"/>
        <w:sz w:val="16"/>
        <w:szCs w:val="16"/>
      </w:rPr>
      <w:instrText xml:space="preserve"> NUMPAGES </w:instrText>
    </w:r>
    <w:r w:rsidRPr="00B55518">
      <w:rPr>
        <w:rFonts w:cs="Arial"/>
        <w:sz w:val="16"/>
        <w:szCs w:val="16"/>
      </w:rPr>
      <w:fldChar w:fldCharType="separate"/>
    </w:r>
    <w:r w:rsidR="00DC56FF" w:rsidRPr="00B55518">
      <w:rPr>
        <w:rFonts w:cs="Arial"/>
        <w:noProof/>
        <w:sz w:val="16"/>
        <w:szCs w:val="16"/>
      </w:rPr>
      <w:t>2</w:t>
    </w:r>
    <w:r w:rsidRPr="00B55518">
      <w:rPr>
        <w:rFonts w:cs="Arial"/>
        <w:sz w:val="16"/>
        <w:szCs w:val="16"/>
      </w:rPr>
      <w:fldChar w:fldCharType="end"/>
    </w:r>
  </w:p>
  <w:p w:rsidR="00240AE7" w:rsidRPr="00B55518" w:rsidRDefault="00240AE7" w:rsidP="00240AE7">
    <w:pPr>
      <w:pStyle w:val="Kopfzeile"/>
      <w:pBdr>
        <w:bottom w:val="single" w:sz="4" w:space="1" w:color="auto"/>
      </w:pBdr>
      <w:tabs>
        <w:tab w:val="clear" w:pos="4320"/>
        <w:tab w:val="clear" w:pos="8640"/>
      </w:tabs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Pr="00B55518" w:rsidRDefault="00471086" w:rsidP="001F49C2">
    <w:pPr>
      <w:pStyle w:val="Kopfzeile"/>
      <w:tabs>
        <w:tab w:val="left" w:pos="5529"/>
      </w:tabs>
      <w:jc w:val="left"/>
    </w:pPr>
    <w:bookmarkStart w:id="3" w:name="Logo"/>
    <w:r w:rsidRPr="00B5551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805CAFC" wp14:editId="41491EEE">
          <wp:simplePos x="0" y="0"/>
          <wp:positionH relativeFrom="page">
            <wp:posOffset>6551930</wp:posOffset>
          </wp:positionH>
          <wp:positionV relativeFrom="page">
            <wp:posOffset>9748520</wp:posOffset>
          </wp:positionV>
          <wp:extent cx="1011676" cy="943583"/>
          <wp:effectExtent l="0" t="0" r="0" b="9525"/>
          <wp:wrapNone/>
          <wp:docPr id="15" name="Oaw.2012121817114991973755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76" cy="943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5551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D347431" wp14:editId="505A4C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98851" cy="510703"/>
          <wp:effectExtent l="0" t="0" r="0" b="3810"/>
          <wp:wrapNone/>
          <wp:docPr id="16" name="Oaw.2012090514444143324024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851" cy="51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2F8" w:rsidRPr="00B55518">
      <w:t> </w:t>
    </w:r>
    <w:bookmarkEnd w:id="3"/>
  </w:p>
  <w:p w:rsidR="00CC6B2A" w:rsidRPr="00B55518" w:rsidRDefault="00CC6B2A" w:rsidP="003A3580">
    <w:pPr>
      <w:pStyle w:val="Kopfzeile"/>
      <w:jc w:val="left"/>
    </w:pPr>
  </w:p>
  <w:p w:rsidR="00CC6B2A" w:rsidRPr="00B55518" w:rsidRDefault="00CC6B2A" w:rsidP="003A3580">
    <w:pPr>
      <w:pStyle w:val="Kopfzeile"/>
      <w:jc w:val="left"/>
    </w:pPr>
  </w:p>
  <w:tbl>
    <w:tblPr>
      <w:tblW w:w="10280" w:type="dxa"/>
      <w:tblInd w:w="-142" w:type="dxa"/>
      <w:tblLayout w:type="fixed"/>
      <w:tblLook w:val="04A0" w:firstRow="1" w:lastRow="0" w:firstColumn="1" w:lastColumn="0" w:noHBand="0" w:noVBand="1"/>
    </w:tblPr>
    <w:tblGrid>
      <w:gridCol w:w="5460"/>
      <w:gridCol w:w="4820"/>
    </w:tblGrid>
    <w:tr w:rsidR="00CC6B2A" w:rsidRPr="00B55518" w:rsidTr="00B35D73">
      <w:trPr>
        <w:trHeight w:val="706"/>
      </w:trPr>
      <w:tc>
        <w:tcPr>
          <w:tcW w:w="5460" w:type="dxa"/>
        </w:tcPr>
        <w:p w:rsidR="00CC6B2A" w:rsidRPr="00B55518" w:rsidRDefault="00800FDC" w:rsidP="00CC6B2A">
          <w:pPr>
            <w:pStyle w:val="AbsenderTitel"/>
            <w:rPr>
              <w:highlight w:val="white"/>
            </w:rPr>
          </w:pPr>
          <w:r w:rsidRPr="00B55518">
            <w:t>Urbanisme</w:t>
          </w:r>
        </w:p>
        <w:p w:rsidR="00CC6B2A" w:rsidRPr="00B55518" w:rsidRDefault="00800FDC" w:rsidP="00CC6B2A">
          <w:pPr>
            <w:pStyle w:val="AbsenderTitel"/>
            <w:rPr>
              <w:highlight w:val="white"/>
            </w:rPr>
          </w:pPr>
          <w:r w:rsidRPr="00B55518">
            <w:t>Permis de construire et contrôles</w:t>
          </w:r>
        </w:p>
      </w:tc>
      <w:tc>
        <w:tcPr>
          <w:tcW w:w="4820" w:type="dxa"/>
        </w:tcPr>
        <w:p w:rsidR="00CC6B2A" w:rsidRPr="00B55518" w:rsidRDefault="00800FDC" w:rsidP="00240AE7">
          <w:pPr>
            <w:pStyle w:val="Absender"/>
            <w:tabs>
              <w:tab w:val="left" w:pos="1657"/>
            </w:tabs>
            <w:ind w:left="103"/>
            <w:rPr>
              <w:szCs w:val="15"/>
            </w:rPr>
          </w:pPr>
          <w:r w:rsidRPr="00B55518">
            <w:rPr>
              <w:szCs w:val="15"/>
            </w:rPr>
            <w:t>Rue Central 49</w:t>
          </w:r>
          <w:r w:rsidR="00CC6B2A" w:rsidRPr="00B55518">
            <w:rPr>
              <w:szCs w:val="15"/>
            </w:rPr>
            <w:tab/>
          </w:r>
          <w:r w:rsidR="00CC6B2A" w:rsidRPr="00B55518">
            <w:rPr>
              <w:szCs w:val="15"/>
            </w:rPr>
            <w:fldChar w:fldCharType="begin"/>
          </w:r>
          <w:r w:rsidR="00CC6B2A" w:rsidRPr="00B55518">
            <w:rPr>
              <w:szCs w:val="15"/>
            </w:rPr>
            <w:instrText xml:space="preserve"> DOCPROPERTY "Organisation.PLZ"\*CHARFORMAT \&lt;OawJumpToField value=0/&gt;</w:instrText>
          </w:r>
          <w:r w:rsidR="00CC6B2A" w:rsidRPr="00B55518">
            <w:rPr>
              <w:szCs w:val="15"/>
            </w:rPr>
            <w:fldChar w:fldCharType="separate"/>
          </w:r>
          <w:r w:rsidR="00CC6B2A" w:rsidRPr="00B55518">
            <w:rPr>
              <w:szCs w:val="15"/>
            </w:rPr>
            <w:t>2501</w:t>
          </w:r>
          <w:r w:rsidR="00CC6B2A" w:rsidRPr="00B55518">
            <w:rPr>
              <w:szCs w:val="15"/>
            </w:rPr>
            <w:fldChar w:fldCharType="end"/>
          </w:r>
          <w:r w:rsidR="00CC6B2A" w:rsidRPr="00B55518">
            <w:rPr>
              <w:szCs w:val="15"/>
            </w:rPr>
            <w:t xml:space="preserve"> </w:t>
          </w:r>
          <w:r w:rsidR="00CC6B2A" w:rsidRPr="00B55518">
            <w:rPr>
              <w:szCs w:val="15"/>
            </w:rPr>
            <w:fldChar w:fldCharType="begin"/>
          </w:r>
          <w:r w:rsidR="00CC6B2A" w:rsidRPr="00B55518">
            <w:rPr>
              <w:szCs w:val="15"/>
            </w:rPr>
            <w:instrText xml:space="preserve"> DOCPROPERTY "Organisation.City"\*CHARFORMAT \&lt;OawJumpToField value=0/&gt;</w:instrText>
          </w:r>
          <w:r w:rsidR="00CC6B2A" w:rsidRPr="00B55518">
            <w:rPr>
              <w:szCs w:val="15"/>
            </w:rPr>
            <w:fldChar w:fldCharType="separate"/>
          </w:r>
          <w:r w:rsidR="00CC6B2A" w:rsidRPr="00B55518">
            <w:rPr>
              <w:szCs w:val="15"/>
            </w:rPr>
            <w:t>Biel</w:t>
          </w:r>
          <w:r w:rsidR="00CC6B2A" w:rsidRPr="00B55518">
            <w:rPr>
              <w:szCs w:val="15"/>
            </w:rPr>
            <w:fldChar w:fldCharType="end"/>
          </w:r>
        </w:p>
        <w:p w:rsidR="00CC6B2A" w:rsidRPr="00B55518" w:rsidRDefault="00CC6B2A" w:rsidP="00800FDC">
          <w:pPr>
            <w:pStyle w:val="Absender"/>
            <w:tabs>
              <w:tab w:val="left" w:pos="1657"/>
            </w:tabs>
            <w:ind w:left="103" w:hanging="18"/>
            <w:rPr>
              <w:szCs w:val="15"/>
            </w:rPr>
          </w:pPr>
          <w:r w:rsidRPr="00B55518">
            <w:rPr>
              <w:szCs w:val="15"/>
            </w:rPr>
            <w:t>T: 032 326 16 22</w:t>
          </w:r>
          <w:r w:rsidRPr="00B55518">
            <w:rPr>
              <w:szCs w:val="15"/>
            </w:rPr>
            <w:tab/>
            <w:t>F: 032 326 16 92</w:t>
          </w:r>
          <w:r w:rsidRPr="00B55518">
            <w:rPr>
              <w:szCs w:val="15"/>
            </w:rPr>
            <w:br/>
          </w:r>
          <w:r w:rsidRPr="00B55518">
            <w:rPr>
              <w:szCs w:val="15"/>
            </w:rPr>
            <w:fldChar w:fldCharType="begin"/>
          </w:r>
          <w:r w:rsidRPr="00B55518">
            <w:rPr>
              <w:szCs w:val="15"/>
            </w:rPr>
            <w:instrText xml:space="preserve"> IF </w:instrText>
          </w:r>
          <w:r w:rsidRPr="00B55518">
            <w:rPr>
              <w:szCs w:val="15"/>
            </w:rPr>
            <w:fldChar w:fldCharType="begin"/>
          </w:r>
          <w:r w:rsidRPr="00B55518">
            <w:rPr>
              <w:szCs w:val="15"/>
            </w:rPr>
            <w:instrText xml:space="preserve"> DOCPROPERTY "Contactperson.Mobile"\*CHARFORMAT \&lt;OawJumpToField value=0/&gt;</w:instrText>
          </w:r>
          <w:r w:rsidRPr="00B55518">
            <w:rPr>
              <w:szCs w:val="15"/>
            </w:rPr>
            <w:fldChar w:fldCharType="end"/>
          </w:r>
          <w:r w:rsidRPr="00B55518">
            <w:rPr>
              <w:szCs w:val="15"/>
            </w:rPr>
            <w:instrText>= "" "" "</w:instrText>
          </w:r>
          <w:r w:rsidRPr="00B55518">
            <w:rPr>
              <w:szCs w:val="15"/>
            </w:rPr>
            <w:tab/>
          </w:r>
          <w:r w:rsidRPr="00B55518">
            <w:rPr>
              <w:szCs w:val="15"/>
            </w:rPr>
            <w:fldChar w:fldCharType="begin"/>
          </w:r>
          <w:r w:rsidRPr="00B55518">
            <w:rPr>
              <w:szCs w:val="15"/>
            </w:rPr>
            <w:instrText xml:space="preserve"> DOCPROPERTY "Doc.M"\*CHARFORMAT \&lt;OawJumpToField value=0/&gt;</w:instrText>
          </w:r>
          <w:r w:rsidRPr="00B55518">
            <w:rPr>
              <w:szCs w:val="15"/>
            </w:rPr>
            <w:fldChar w:fldCharType="separate"/>
          </w:r>
          <w:r w:rsidRPr="00B55518">
            <w:rPr>
              <w:szCs w:val="15"/>
            </w:rPr>
            <w:instrText>Doc.M</w:instrText>
          </w:r>
          <w:r w:rsidRPr="00B55518">
            <w:rPr>
              <w:szCs w:val="15"/>
            </w:rPr>
            <w:fldChar w:fldCharType="end"/>
          </w:r>
          <w:r w:rsidRPr="00B55518">
            <w:rPr>
              <w:szCs w:val="15"/>
            </w:rPr>
            <w:instrText xml:space="preserve">: </w:instrText>
          </w:r>
          <w:r w:rsidRPr="00B55518">
            <w:rPr>
              <w:szCs w:val="15"/>
            </w:rPr>
            <w:fldChar w:fldCharType="begin"/>
          </w:r>
          <w:r w:rsidRPr="00B55518">
            <w:rPr>
              <w:szCs w:val="15"/>
            </w:rPr>
            <w:instrText xml:space="preserve"> DOCPROPERTY "Contactperson.Mobile"\*CHARFORMAT \&lt;OawJumpToField value=0/&gt;</w:instrText>
          </w:r>
          <w:r w:rsidRPr="00B55518">
            <w:rPr>
              <w:szCs w:val="15"/>
            </w:rPr>
            <w:fldChar w:fldCharType="separate"/>
          </w:r>
          <w:r w:rsidRPr="00B55518">
            <w:rPr>
              <w:szCs w:val="15"/>
            </w:rPr>
            <w:instrText>Contactperson.Mobile</w:instrText>
          </w:r>
          <w:r w:rsidRPr="00B55518">
            <w:rPr>
              <w:szCs w:val="15"/>
            </w:rPr>
            <w:fldChar w:fldCharType="end"/>
          </w:r>
          <w:r w:rsidRPr="00B55518">
            <w:rPr>
              <w:szCs w:val="15"/>
            </w:rPr>
            <w:instrText>" \* MERGEFORMAT \&lt;OawJumpToField value=0/&gt;</w:instrText>
          </w:r>
          <w:r w:rsidRPr="00B55518">
            <w:rPr>
              <w:szCs w:val="15"/>
            </w:rPr>
            <w:fldChar w:fldCharType="end"/>
          </w:r>
          <w:r w:rsidRPr="00B55518">
            <w:rPr>
              <w:szCs w:val="15"/>
            </w:rPr>
            <w:fldChar w:fldCharType="begin"/>
          </w:r>
          <w:r w:rsidRPr="00B55518">
            <w:rPr>
              <w:szCs w:val="15"/>
            </w:rPr>
            <w:instrText xml:space="preserve"> DOCPROPERTY "Organisation.Internet"\*CHARFORMAT \&lt;OawJumpToField value=0/&gt;</w:instrText>
          </w:r>
          <w:r w:rsidRPr="00B55518">
            <w:rPr>
              <w:szCs w:val="15"/>
            </w:rPr>
            <w:fldChar w:fldCharType="separate"/>
          </w:r>
          <w:r w:rsidRPr="00B55518">
            <w:rPr>
              <w:szCs w:val="15"/>
            </w:rPr>
            <w:t>www.biel-bienne.ch</w:t>
          </w:r>
          <w:r w:rsidRPr="00B55518">
            <w:rPr>
              <w:szCs w:val="15"/>
            </w:rPr>
            <w:fldChar w:fldCharType="end"/>
          </w:r>
          <w:r w:rsidRPr="00B55518">
            <w:rPr>
              <w:szCs w:val="15"/>
            </w:rPr>
            <w:t xml:space="preserve"> </w:t>
          </w:r>
          <w:r w:rsidRPr="00B55518">
            <w:rPr>
              <w:szCs w:val="15"/>
            </w:rPr>
            <w:tab/>
          </w:r>
          <w:r w:rsidR="00800FDC" w:rsidRPr="00B55518">
            <w:rPr>
              <w:szCs w:val="15"/>
            </w:rPr>
            <w:t>urbanisme</w:t>
          </w:r>
          <w:r w:rsidRPr="00B55518">
            <w:rPr>
              <w:szCs w:val="15"/>
            </w:rPr>
            <w:t>@biel-bienne.ch</w:t>
          </w:r>
        </w:p>
      </w:tc>
    </w:tr>
  </w:tbl>
  <w:p w:rsidR="00240AE7" w:rsidRPr="00B55518" w:rsidRDefault="00240AE7" w:rsidP="003A3580">
    <w:pPr>
      <w:pStyle w:val="Kopfzeile"/>
      <w:jc w:val="left"/>
    </w:pPr>
  </w:p>
  <w:p w:rsidR="00B35D73" w:rsidRPr="00B55518" w:rsidRDefault="00B35D73" w:rsidP="003A3580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C22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EC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E3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460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8D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ED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38D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6D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CE08B8"/>
    <w:multiLevelType w:val="singleLevel"/>
    <w:tmpl w:val="5AA84C94"/>
    <w:lvl w:ilvl="0">
      <w:start w:val="1"/>
      <w:numFmt w:val="bullet"/>
      <w:pStyle w:val="Beilag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 w15:restartNumberingAfterBreak="0">
    <w:nsid w:val="0BB005DA"/>
    <w:multiLevelType w:val="hybridMultilevel"/>
    <w:tmpl w:val="6FDE0A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Swa18gK85zsZjdYmKr1P8rn9teMRpBsjtoaUfYWj7VomkH2pmS/lF9rF9JBV9pdCzIOFtQI2eN+fxnEVdboyA==" w:salt="hgutsKhOh568cXBcG7o3KQ==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April 2016"/>
    <w:docVar w:name="Date.Format.Long.dateValue" w:val="42481"/>
    <w:docVar w:name="DocumentDate" w:val="18. 07. 2012"/>
    <w:docVar w:name="DocumentDate.dateValue" w:val="38047"/>
    <w:docVar w:name="OawAttachedTemplate" w:val="Letter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 (4.2.2576)"/>
    <w:docVar w:name="OawCreatedWithProjectID" w:val="biel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12071813504754080320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Sample.Person.Member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Person.Memb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ample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Phon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Sample.Fax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Sample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Mobile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Mobil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martTemplate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SmartTemplate.Subjec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Bookmark name=&quot;Enclosures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71813504754080320&quot; type=&quot;6&quot; defaultValue=&quot;%OawCreationDate%&quot; dateFormat=&quot;Date.Format.Long&quot;/&gt;&lt;/profile&gt;&lt;/OawDateManual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Logo&quot;&gt;&lt;profile type=&quot;default&quot; UID=&quot;&quot; sameAsDefault=&quot;0&quot;&gt;&lt;/profile&gt;&lt;/OawBookmark&gt;_x000d__x0009_&lt;OawPicture name=&quot;Organisation.LogoHeader&quot;&gt;&lt;profile type=&quot;default&quot; UID=&quot;&quot; sameAsDefault=&quot;0&quot;&gt;&lt;format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201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/OawPicture&gt;_x000d__x0009_&lt;OawPicture name=&quot;Organisation.LogoFooter&quot;&gt;&lt;profile type=&quot;default&quot; UID=&quot;&quot; sameAsDefault=&quot;0&quot;&gt;&lt;format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1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Organisation.Fax&quot;&gt;&lt;profile type=&quot;default&quot; UID=&quot;&quot; sameAsDefault=&quot;0&quot;&gt;&lt;/profile&gt;&lt;/OawDocProperty&gt;_x000d__x0009_&lt;OawDocProperty name=&quot;Doc.F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Picture name=&quot;Unbenannt&quot;&gt;&lt;profile type=&quot;default&quot; UID=&quot;&quot; sameAsDefault=&quot;0&quot;&gt;&lt;format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10711185094343750537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DocProperty name=&quot;Organisation.Department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OpenTime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&quot;/&gt;&lt;/type&gt;&lt;/profile&gt;&lt;/OawDocProperty&gt;_x000d__x0009_&lt;OawDocProperty name=&quot;Organisation.OpenTimesM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Mo&quot;/&gt;&lt;/type&gt;&lt;/profile&gt;&lt;/OawDocProperty&gt;_x000d__x0009_&lt;OawDocProperty name=&quot;Organisation.OpenTimesDi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Di&quot;/&gt;&lt;/type&gt;&lt;/profile&gt;&lt;/OawDocProperty&gt;_x000d__x0009_&lt;OawDocProperty name=&quot;Organisation.OpenTimesMi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Mi&quot;/&gt;&lt;/type&gt;&lt;/profile&gt;&lt;/OawDocProperty&gt;_x000d__x0009_&lt;OawDocProperty name=&quot;Organisation.OpenTimesD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Do&quot;/&gt;&lt;/type&gt;&lt;/profile&gt;&lt;/OawDocProperty&gt;_x000d__x0009_&lt;OawDocProperty name=&quot;Organisation.OpenTimesF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F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Organisation.Versan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Versand&quot;/&gt;&lt;/type&gt;&lt;/profile&gt;&lt;/OawDocProperty&gt;_x000d__x0009_&lt;OawDocProperty name=&quot;Organisation.Versand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Bookmark name=&quot;Copy&quot;&gt;&lt;profile type=&quot;default&quot; UID=&quot;&quot; sameAsDefault=&quot;0&quot;&gt;&lt;/profile&gt;&lt;/OawBookmark&gt;_x000d__x0009_&lt;OawBookmark name=&quot;Kopfzeile&quot;&gt;&lt;profile type=&quot;default&quot; UID=&quot;&quot; sameAsDefault=&quot;0&quot;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13010711185094343750537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3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13120514401556040061&quot; sameAsDefault=&quot;-1&quot;&gt;&lt;/profile&gt;&lt;/OawBookmark&gt;_x000d__x0009_&lt;OawDocProperty name=&quot;Organisation.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Unterschrift&quot;/&gt;&lt;/type&gt;&lt;/profile&gt;&lt;/OawDocProperty&gt;_x000d__x0009_&lt;OawDocProperty name=&quot;Organisation.Unterschrift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Doc.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rt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OpenTimesMo&quot;&gt;&lt;profile type=&quot;default&quot; UID=&quot;&quot; sameAsDefault=&quot;0&quot;&gt;&lt;/profile&gt;&lt;/OawDocProperty&gt;_x000d__x0009_&lt;OawDocProperty name=&quot;Date.Day01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1.ddd&quot;/&gt;&lt;/type&gt;&lt;/profile&gt;&lt;/OawDocProperty&gt;_x000d__x0009_&lt;OawDocProperty name=&quot;Organisation.OpenTimesDi&quot;&gt;&lt;profile type=&quot;default&quot; UID=&quot;&quot; sameAsDefault=&quot;0&quot;&gt;&lt;/profile&gt;&lt;/OawDocProperty&gt;_x000d__x0009_&lt;OawDocProperty name=&quot;Date.Day02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2.ddd&quot;/&gt;&lt;/type&gt;&lt;/profile&gt;&lt;/OawDocProperty&gt;_x000d__x0009_&lt;OawDocProperty name=&quot;Organisation.OpenTimesMi&quot;&gt;&lt;profile type=&quot;default&quot; UID=&quot;&quot; sameAsDefault=&quot;0&quot;&gt;&lt;/profile&gt;&lt;/OawDocProperty&gt;_x000d__x0009_&lt;OawDocProperty name=&quot;Date.Day03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3.ddd&quot;/&gt;&lt;/type&gt;&lt;/profile&gt;&lt;/OawDocProperty&gt;_x000d__x0009_&lt;OawDocProperty name=&quot;Organisation.OpenTimesDo&quot;&gt;&lt;profile type=&quot;default&quot; UID=&quot;&quot; sameAsDefault=&quot;0&quot;&gt;&lt;/profile&gt;&lt;/OawDocProperty&gt;_x000d__x0009_&lt;OawDocProperty name=&quot;Date.Day04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4.ddd&quot;/&gt;&lt;/type&gt;&lt;/profile&gt;&lt;/OawDocProperty&gt;_x000d__x0009_&lt;OawDocProperty name=&quot;Organisation.OpenTimesFr&quot;&gt;&lt;profile type=&quot;default&quot; UID=&quot;&quot; sameAsDefault=&quot;0&quot;&gt;&lt;/profile&gt;&lt;/OawDocProperty&gt;_x000d__x0009_&lt;OawDocProperty name=&quot;Date.Day05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5.ddd&quot;/&gt;&lt;/type&gt;&lt;/profile&gt;&lt;/OawDocProperty&gt;_x000d__x0009_&lt;OawDocProperty name=&quot;Organisation.Tarif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e&quot;/&gt;&lt;/type&gt;&lt;/profile&gt;&lt;/OawDocProperty&gt;_x000d__x0009_&lt;OawDocProperty name=&quot;Organisation.Tarif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1&quot;/&gt;&lt;/type&gt;&lt;/profile&gt;&lt;/OawDocProperty&gt;_x000d__x0009_&lt;OawDocProperty name=&quot;Organisation.Tarif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2&quot;/&gt;&lt;/type&gt;&lt;/profile&gt;&lt;/OawDocProperty&gt;_x000d__x0009_&lt;OawDocProperty name=&quot;Organisation.Tarif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3&quot;/&gt;&lt;/type&gt;&lt;/profile&gt;&lt;/OawDocProperty&gt;_x000d__x0009_&lt;OawDocProperty name=&quot;Organisation.Tarif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4&quot;/&gt;&lt;/type&gt;&lt;/profile&gt;&lt;/OawDocProperty&gt;_x000d__x0009_&lt;OawDocProperty name=&quot;Organisation.Tarif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5&quot;/&gt;&lt;/type&gt;&lt;/profile&gt;&lt;/OawDocProperty&gt;_x000d__x0009_&lt;OawDocProperty name=&quot;Organisation.TarifCHF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1&quot;/&gt;&lt;/type&gt;&lt;/profile&gt;&lt;/OawDocProperty&gt;_x000d__x0009_&lt;OawDocProperty name=&quot;Organisation.TarifCHF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2&quot;/&gt;&lt;/type&gt;&lt;/profile&gt;&lt;/OawDocProperty&gt;_x000d__x0009_&lt;OawDocProperty name=&quot;Organisation.TarifCHF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3&quot;/&gt;&lt;/type&gt;&lt;/profile&gt;&lt;/OawDocProperty&gt;_x000d__x0009_&lt;OawDocProperty name=&quot;Organisation.TarifCHF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4&quot;/&gt;&lt;/type&gt;&lt;/profile&gt;&lt;/OawDocProperty&gt;_x000d__x0009_&lt;OawDocProperty name=&quot;Organisation.TarifCHF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5&quot;/&gt;&lt;/type&gt;&lt;/profile&gt;&lt;/OawDocProperty&gt;_x000d__x0009_&lt;OawDocProperty name=&quot;Organisation.TarifCHF1&quot;&gt;&lt;profile type=&quot;default&quot; UID=&quot;&quot; sameAsDefault=&quot;0&quot;&gt;&lt;/profile&gt;&lt;/OawDocProperty&gt;_x000d__x0009_&lt;OawDocProperty name=&quot;Doc.CH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F&quot;/&gt;&lt;/type&gt;&lt;/profile&gt;&lt;/OawDocProperty&gt;_x000d__x0009_&lt;OawDocProperty name=&quot;Organisation.TarifCHF2&quot;&gt;&lt;profile type=&quot;default&quot; UID=&quot;&quot; sameAsDefault=&quot;0&quot;&gt;&lt;/profile&gt;&lt;/OawDocProperty&gt;_x000d__x0009_&lt;OawDocProperty name=&quot;Organisation.TarifCHF3&quot;&gt;&lt;profile type=&quot;default&quot; UID=&quot;&quot; sameAsDefault=&quot;0&quot;&gt;&lt;/profile&gt;&lt;/OawDocProperty&gt;_x000d__x0009_&lt;OawDocProperty name=&quot;Organisation.TarifCHF4&quot;&gt;&lt;profile type=&quot;default&quot; UID=&quot;&quot; sameAsDefault=&quot;0&quot;&gt;&lt;/profile&gt;&lt;/OawDocProperty&gt;_x000d__x0009_&lt;OawDocProperty name=&quot;Organisation.TarifCHF5&quot;&gt;&lt;profile type=&quot;default&quot; UID=&quot;&quot; sameAsDefault=&quot;0&quot;&gt;&lt;/profile&gt;&lt;/OawDocProperty&gt;_x000d__x0009_&lt;OawDocProperty name=&quot;Edit.SignaturePicture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SignaturePictur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Presentation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esentationTitle&quot;/&gt;&lt;/type&gt;&lt;/profile&gt;&lt;/OawDocProperty&gt;_x000d__x0009_&lt;OawBookmark name=&quot;Subjec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DirectPhone|Mobil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Mobile&quot; field=&quot;Mobil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Department|Address1|PLZ|City|Fax|Internet|LogoHeader|LogoFooter|OpenTimes|OpenTimesMo|OpenTimesDi|OpenTimesMi|OpenTimesDo|OpenTimesFr|Versand|Address2|Unterschrift|Tarife|Tarif1|Tarif2|Tarif3|Tarif4|Tarif5|TarifCHF1|TarifCHF2|TarifCHF3|TarifCHF4|TarifCHF5|LogoHeader|LogoFooter|LogoHeader|LogoFooter|LogoHeader|LogoFooter|LogoHeader|LogoFooter|LogoHeader|LogoFooter|LogoHeader|LogoFooter|LogoLabel|LogoHeader|LogoFooter|LogoLabel|LogoLabel&quot;/&gt;&lt;profile type=&quot;default&quot; UID=&quot;&quot; sameAsDefault=&quot;0&quot;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PLZ&quot; field=&quot;PLZ&quot;/&gt;&lt;OawDocProperty name=&quot;Organisation.City&quot; field=&quot;City&quot;/&gt;&lt;OawDocProperty name=&quot;Organisation.Fax&quot; field=&quot;Fax&quot;/&gt;&lt;OawDocProperty name=&quot;Organisation.Internet&quot; field=&quot;Internet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DocProperty name=&quot;Organisation.OpenTimes&quot; field=&quot;OpenTimes&quot;/&gt;&lt;OawDocProperty name=&quot;Organisation.OpenTimesMo&quot; field=&quot;OpenTimesMo&quot;/&gt;&lt;OawDocProperty name=&quot;Organisation.OpenTimesDi&quot; field=&quot;OpenTimesDi&quot;/&gt;&lt;OawDocProperty name=&quot;Organisation.OpenTimesMi&quot; field=&quot;OpenTimesMi&quot;/&gt;&lt;OawDocProperty name=&quot;Organisation.OpenTimesDo&quot; field=&quot;OpenTimesDo&quot;/&gt;&lt;OawDocProperty name=&quot;Organisation.OpenTimesFr&quot; field=&quot;OpenTimesFr&quot;/&gt;&lt;OawDocProperty name=&quot;Organisation.Versand&quot; field=&quot;Versand&quot;/&gt;&lt;OawDocProperty name=&quot;Organisation.Address2&quot; field=&quot;Address2&quot;/&gt;&lt;OawDocProperty name=&quot;Organisation.Unterschrift&quot; field=&quot;Unterschrift&quot;/&gt;&lt;OawDocProperty name=&quot;Organisation.Tarife&quot; field=&quot;Tarife&quot;/&gt;&lt;OawDocProperty name=&quot;Organisation.Tarif1&quot; field=&quot;Tarif1&quot;/&gt;&lt;OawDocProperty name=&quot;Organisation.Tarif2&quot; field=&quot;Tarif2&quot;/&gt;&lt;OawDocProperty name=&quot;Organisation.Tarif3&quot; field=&quot;Tarif3&quot;/&gt;&lt;OawDocProperty name=&quot;Organisation.Tarif4&quot; field=&quot;Tarif4&quot;/&gt;&lt;OawDocProperty name=&quot;Organisation.Tarif5&quot; field=&quot;Tarif5&quot;/&gt;&lt;OawDocProperty name=&quot;Organisation.TarifCHF1&quot; field=&quot;TarifCHF1&quot;/&gt;&lt;OawDocProperty name=&quot;Organisation.TarifCHF2&quot; field=&quot;TarifCHF2&quot;/&gt;&lt;OawDocProperty name=&quot;Organisation.TarifCHF3&quot; field=&quot;TarifCHF3&quot;/&gt;&lt;OawDocProperty name=&quot;Organisation.TarifCHF4&quot; field=&quot;TarifCHF4&quot;/&gt;&lt;OawDocProperty name=&quot;Organisation.TarifCHF5&quot; field=&quot;TarifCHF5&quot;/&gt;&lt;/profile&gt;&lt;profile type=&quot;print&quot; UID=&quot;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0612051417587809388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06121210395821292110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051440155604006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121044123588761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1312051417587809388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1312051440155604006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profile type=&quot;print&quot; UID=&quot;2013010711185094343750537&quot; sameAsDefault=&quot;0&quot;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Sample.Person.Member&quot; field=&quot;Sample.Person.Member&quot;/&gt;&lt;OawDocProperty name=&quot;Sample.Phone&quot; field=&quot;Sample.Phone&quot;/&gt;&lt;OawDocProperty name=&quot;Sample.Fax&quot; field=&quot;Sample.Fax&quot;/&gt;&lt;OawDocProperty name=&quot;Sample.Mobile&quot; field=&quot;Sample.Mobile&quot;/&gt;&lt;OawDocProperty name=&quot;SmartTemplate.Subject&quot; field=&quot;SmartTemplate.Subject&quot;/&gt;&lt;OawDocProperty name=&quot;Doc.Subject&quot; field=&quot;Doc.Subject&quot;/&gt;&lt;OawDocProperty name=&quot;Doc.Text&quot; field=&quot;Doc.Text&quot;/&gt;&lt;OawDocProperty name=&quot;Doc.F&quot; field=&quot;Doc.F&quot;/&gt;&lt;OawDocProperty name=&quot;Doc.M&quot; field=&quot;Doc.M&quot;/&gt;&lt;OawDocProperty name=&quot;Doc.T&quot; field=&quot;Doc.T&quot;/&gt;&lt;OawDocProperty name=&quot;Doc.Enclosures&quot; field=&quot;Doc.Enclosures&quot;/&gt;&lt;OawDocProperty name=&quot;Doc.CopyTo&quot; field=&quot;Doc.CopyTo&quot;/&gt;&lt;OawDocProperty name=&quot;Doc.Ort&quot; field=&quot;Doc.Ort&quot;/&gt;&lt;OawDocProperty name=&quot;Date.Day01.ddd&quot; field=&quot;Date.Day01.ddd&quot;/&gt;&lt;OawDocProperty name=&quot;Date.Day02.ddd&quot; field=&quot;Date.Day02.ddd&quot;/&gt;&lt;OawDocProperty name=&quot;Date.Day03.ddd&quot; field=&quot;Date.Day03.ddd&quot;/&gt;&lt;OawDocProperty name=&quot;Date.Day04.ddd&quot; field=&quot;Date.Day04.ddd&quot;/&gt;&lt;OawDocProperty name=&quot;Date.Day05.ddd&quot; field=&quot;Date.Day05.ddd&quot;/&gt;&lt;OawDocProperty name=&quot;Doc.CHF&quot; field=&quot;Doc.CHF&quot;/&gt;&lt;OawDocProperty name=&quot;Edit.SignaturePicture&quot; field=&quot;Edit.SignaturePictur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DocumentDate|PresentationTitle&quot;/&gt;&lt;profile type=&quot;default&quot; UID=&quot;&quot; sameAsDefault=&quot;0&quot;&gt;&lt;OawDocProperty name=&quot;CustomField.DocumentDate&quot; field=&quot;DocumentDate&quot;/&gt;&lt;OawDocProperty name=&quot;CustomField.PresentationTitle&quot; field=&quot;PresentationTitle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3080714212273705547&quot; EntryUID=&quot;2016042116495069431408&quot;&gt;&lt;Field Name=&quot;UID&quot; Value=&quot;201604211649506943140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92411013531268240&quot;&gt;&lt;Field Name=&quot;UID&quot; Value=&quot;2013092411013531268240&quot;/&gt;&lt;Field Name=&quot;IDName&quot; Value=&quot;STP-BB&quot;/&gt;&lt;Field Name=&quot;Organisation&quot; Value=&quot;Stadtplanung&quot;/&gt;&lt;Field Name=&quot;Department&quot; Value=&quot;Baubewilligungen und Kontrolle&quot;/&gt;&lt;Field Name=&quot;Address1&quot; Value=&quot;Zentralstrasse 49&quot;/&gt;&lt;Field Name=&quot;Address2&quot; Value=&quot;Postfach&quot;/&gt;&lt;Field Name=&quot;Address3&quot; Value=&quot;&quot;/&gt;&lt;Field Name=&quot;Unterschrift&quot; Value=&quot;&quot;/&gt;&lt;Field Name=&quot;Versand&quot; Value=&quot;&quot;/&gt;&lt;Field Name=&quot;PLZ&quot; Value=&quot;2501&quot;/&gt;&lt;Field Name=&quot;AdressSingleLine&quot; Value=&quot;&quot;/&gt;&lt;Field Name=&quot;Telefon&quot; Value=&quot;032 326 16 35&quot;/&gt;&lt;Field Name=&quot;Fax&quot; Value=&quot;032 326 16 92&quot;/&gt;&lt;Field Name=&quot;Country&quot; Value=&quot;&quot;/&gt;&lt;Field Name=&quot;Email&quot; Value=&quot;&quot;/&gt;&lt;Field Name=&quot;Internet&quot; Value=&quot;www.biel-bienne.ch&quot;/&gt;&lt;Field Name=&quot;City&quot; Value=&quot;Biel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&quot;/&gt;&lt;Field Name=&quot;WdA4LogoBlackWhitePortrait&quot; Value=&quot;&quot;/&gt;&lt;Field Name=&quot;WdA4LogoColorQuer&quot; Value=&quot;&quot;/&gt;&lt;Field Name=&quot;LogoHeader&quot; Value=&quot;%Logos%\header.1500.141.emf&quot;/&gt;&lt;Field Name=&quot;LogoFooter&quot; Value=&quot;%Logos%\footer.280.262.jpg&quot;/&gt;&lt;Field Name=&quot;LogoLabel&quot; Value=&quot;%Logos%\label.280.262.jpg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OpenTimes&quot; Value=&quot;&quot;/&gt;&lt;Field Name=&quot;OpenTimesMo&quot; Value=&quot;&quot;/&gt;&lt;Field Name=&quot;OpenTimesDi&quot; Value=&quot;&quot;/&gt;&lt;Field Name=&quot;OpenTimesMi&quot; Value=&quot;&quot;/&gt;&lt;Field Name=&quot;OpenTimesDo&quot; Value=&quot;&quot;/&gt;&lt;Field Name=&quot;OpenTimesFr&quot; Value=&quot;&quot;/&gt;&lt;Field Name=&quot;Tarife&quot; Value=&quot;&quot;/&gt;&lt;Field Name=&quot;Tarif1&quot; Value=&quot;&quot;/&gt;&lt;Field Name=&quot;TarifCHF1&quot; Value=&quot;&quot;/&gt;&lt;Field Name=&quot;Tarif2&quot; Value=&quot;&quot;/&gt;&lt;Field Name=&quot;TarifCHF2&quot; Value=&quot;&quot;/&gt;&lt;Field Name=&quot;Tarif3&quot; Value=&quot;&quot;/&gt;&lt;Field Name=&quot;TarifCHF3&quot; Value=&quot;&quot;/&gt;&lt;Field Name=&quot;Tarif4&quot; Value=&quot;&quot;/&gt;&lt;Field Name=&quot;TarifCHF4&quot; Value=&quot;&quot;/&gt;&lt;Field Name=&quot;Tarif5&quot; Value=&quot;&quot;/&gt;&lt;Field Name=&quot;TarifCHF5&quot; Value=&quot;&quot;/&gt;&lt;Field Name=&quot;Data_UID&quot; Value=&quot;2013092411013531268240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1. April 2016&quot;/&gt;&lt;Field Name=&quot;PresentationTit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301071118509434375053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2122011014149059130932&quot;&gt;&lt;Fields List=&quot;LogoLabel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3010711185094343750537" w:val="document.firstpage:=2003061718064858105452;document.otherpages:=2003061718080779000241;"/>
    <w:docVar w:name="OawPrinterTray.3" w:val="document.firstpage:=2004040215283940034110;document.otherpages:=2004040215283940034110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301071118509434375053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bielch"/>
    <w:docVar w:name="OawRecipients" w:val="&lt;Recipients&gt;&lt;Recipient&gt;&lt;UID&gt;201604211649506943140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13120514401556040061" w:val="&lt;source&gt;&lt;documentProperty UID=&quot;2002122011014149059130932&quot;&gt;&lt;Fields List=&quot;LogoHeader|LogoFooter|LogoLabel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13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13120514175878093883" w:val="&lt;source&gt;&lt;documentProperty UID=&quot;2002122011014149059130932&quot;&gt;&lt;Fields List=&quot;LogoHeader|LogoFooter|LogoLabel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13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Briefvorlage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Kopfzeile1&quot;/&gt;_x000d_&lt;Bookmark Name=&quot;Zusatz&quot; Label=&quot;&amp;lt;translate&amp;gt;SmartContent.Zusatz&amp;lt;/translate&amp;gt;&quot; Style=&quot;Gebueh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Bookmark Name=&quot;Copy&quot; Label=&quot;&amp;lt;translate&amp;gt;SmartTemplate.Copy&amp;lt;/translate&amp;gt;&quot; Style=&quot;Beilagen&quot;/&gt;_x000d_&lt;Bookmark Name=&quot;Kopfzeile&quot; Label=&quot;&amp;lt;translate&amp;gt;SmartTemplate.Kopfzeile&amp;lt;/translate&amp;gt;&quot; Style=&quot;Kopfzeile1&quot;/&gt;_x000d_&lt;Bookmark Name=&quot;Zusatz&quot; Label=&quot;&amp;lt;translate&amp;gt;SmartTemplate.Zusatz&amp;lt;/translate&amp;gt;&quot; Style=&quot;Gebuehr&quot;/&gt;_x000d_&lt;/TemplPropsStm&gt;"/>
    <w:docVar w:name="OawVersionPicture.2012090514444143324024" w:val="header.1500.141.emf;2012.07.27-11:47:00"/>
    <w:docVar w:name="OawVersionPicture.2012121817114991973755" w:val="footer.280.262.jpg;2012.12.18-18:09:07"/>
    <w:docVar w:name="OawVersionPictureInline.2012090514444143324024" w:val="header.1500.141.emf;2012.07.27-11:47:00"/>
    <w:docVar w:name="OawVersionPictureInline.2012121817114991973755" w:val="footer.280.262.jpg;2012.12.18-18:09:07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tru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71086"/>
    <w:rsid w:val="00001B8C"/>
    <w:rsid w:val="00002702"/>
    <w:rsid w:val="00003F1F"/>
    <w:rsid w:val="00004405"/>
    <w:rsid w:val="0000672B"/>
    <w:rsid w:val="00007870"/>
    <w:rsid w:val="0001132C"/>
    <w:rsid w:val="00012735"/>
    <w:rsid w:val="00013626"/>
    <w:rsid w:val="00013ABC"/>
    <w:rsid w:val="0001489C"/>
    <w:rsid w:val="00020244"/>
    <w:rsid w:val="00021980"/>
    <w:rsid w:val="000240D2"/>
    <w:rsid w:val="0002443C"/>
    <w:rsid w:val="000248ED"/>
    <w:rsid w:val="00025318"/>
    <w:rsid w:val="00027B68"/>
    <w:rsid w:val="00027CC5"/>
    <w:rsid w:val="00030401"/>
    <w:rsid w:val="00030EDA"/>
    <w:rsid w:val="000310F4"/>
    <w:rsid w:val="00036D8B"/>
    <w:rsid w:val="00037119"/>
    <w:rsid w:val="00037CDE"/>
    <w:rsid w:val="00042F27"/>
    <w:rsid w:val="000443B5"/>
    <w:rsid w:val="00044EDA"/>
    <w:rsid w:val="00045FCB"/>
    <w:rsid w:val="00047E07"/>
    <w:rsid w:val="00050A2F"/>
    <w:rsid w:val="00053D8E"/>
    <w:rsid w:val="0005433B"/>
    <w:rsid w:val="00055581"/>
    <w:rsid w:val="000600A3"/>
    <w:rsid w:val="00063085"/>
    <w:rsid w:val="00064020"/>
    <w:rsid w:val="000643FF"/>
    <w:rsid w:val="000663F3"/>
    <w:rsid w:val="000666F5"/>
    <w:rsid w:val="00070DA6"/>
    <w:rsid w:val="00072A6D"/>
    <w:rsid w:val="00074796"/>
    <w:rsid w:val="00076B38"/>
    <w:rsid w:val="00077485"/>
    <w:rsid w:val="000776DE"/>
    <w:rsid w:val="0008045B"/>
    <w:rsid w:val="000840F8"/>
    <w:rsid w:val="00086BA1"/>
    <w:rsid w:val="00087741"/>
    <w:rsid w:val="000906EC"/>
    <w:rsid w:val="000909FA"/>
    <w:rsid w:val="0009467A"/>
    <w:rsid w:val="000A17B8"/>
    <w:rsid w:val="000A4188"/>
    <w:rsid w:val="000A43AE"/>
    <w:rsid w:val="000A7BAE"/>
    <w:rsid w:val="000B0B25"/>
    <w:rsid w:val="000B0D93"/>
    <w:rsid w:val="000B2808"/>
    <w:rsid w:val="000B375A"/>
    <w:rsid w:val="000B5DDC"/>
    <w:rsid w:val="000C2542"/>
    <w:rsid w:val="000C43FD"/>
    <w:rsid w:val="000C51BC"/>
    <w:rsid w:val="000C53F2"/>
    <w:rsid w:val="000D2DB3"/>
    <w:rsid w:val="000D5BAD"/>
    <w:rsid w:val="000D742D"/>
    <w:rsid w:val="000E21DB"/>
    <w:rsid w:val="000E2ED4"/>
    <w:rsid w:val="000E409A"/>
    <w:rsid w:val="000E7691"/>
    <w:rsid w:val="000F15CF"/>
    <w:rsid w:val="000F349A"/>
    <w:rsid w:val="000F3ECE"/>
    <w:rsid w:val="000F43DC"/>
    <w:rsid w:val="000F66DB"/>
    <w:rsid w:val="000F7EAD"/>
    <w:rsid w:val="00101700"/>
    <w:rsid w:val="00101EF1"/>
    <w:rsid w:val="00107805"/>
    <w:rsid w:val="00113D19"/>
    <w:rsid w:val="00113E83"/>
    <w:rsid w:val="00114507"/>
    <w:rsid w:val="00115732"/>
    <w:rsid w:val="00116989"/>
    <w:rsid w:val="00121F84"/>
    <w:rsid w:val="0012422A"/>
    <w:rsid w:val="00127A36"/>
    <w:rsid w:val="001300EF"/>
    <w:rsid w:val="0013084B"/>
    <w:rsid w:val="00131A53"/>
    <w:rsid w:val="00131C71"/>
    <w:rsid w:val="0013207A"/>
    <w:rsid w:val="00134E4B"/>
    <w:rsid w:val="001401BE"/>
    <w:rsid w:val="00142962"/>
    <w:rsid w:val="00153779"/>
    <w:rsid w:val="00160B97"/>
    <w:rsid w:val="00164768"/>
    <w:rsid w:val="00164909"/>
    <w:rsid w:val="001713D0"/>
    <w:rsid w:val="0017291E"/>
    <w:rsid w:val="001758D1"/>
    <w:rsid w:val="001771BC"/>
    <w:rsid w:val="0018239A"/>
    <w:rsid w:val="001845A2"/>
    <w:rsid w:val="001865E2"/>
    <w:rsid w:val="00187D59"/>
    <w:rsid w:val="0019199E"/>
    <w:rsid w:val="00192DF3"/>
    <w:rsid w:val="00192F18"/>
    <w:rsid w:val="00195240"/>
    <w:rsid w:val="00195FF5"/>
    <w:rsid w:val="001A11B3"/>
    <w:rsid w:val="001A251B"/>
    <w:rsid w:val="001A37D5"/>
    <w:rsid w:val="001B22B2"/>
    <w:rsid w:val="001B39D0"/>
    <w:rsid w:val="001B41B4"/>
    <w:rsid w:val="001B6577"/>
    <w:rsid w:val="001C1DCB"/>
    <w:rsid w:val="001C563B"/>
    <w:rsid w:val="001D7F9A"/>
    <w:rsid w:val="001E2811"/>
    <w:rsid w:val="001E5EC5"/>
    <w:rsid w:val="001E6AAB"/>
    <w:rsid w:val="001F49C2"/>
    <w:rsid w:val="001F5B1D"/>
    <w:rsid w:val="0020233A"/>
    <w:rsid w:val="00202343"/>
    <w:rsid w:val="00202E1E"/>
    <w:rsid w:val="00204487"/>
    <w:rsid w:val="002079F3"/>
    <w:rsid w:val="002101F4"/>
    <w:rsid w:val="00211EE5"/>
    <w:rsid w:val="00212D13"/>
    <w:rsid w:val="002150E0"/>
    <w:rsid w:val="00220E58"/>
    <w:rsid w:val="00221AB6"/>
    <w:rsid w:val="00224ED1"/>
    <w:rsid w:val="00230B5D"/>
    <w:rsid w:val="0023365E"/>
    <w:rsid w:val="002342AA"/>
    <w:rsid w:val="00237B4C"/>
    <w:rsid w:val="002401C9"/>
    <w:rsid w:val="002401DC"/>
    <w:rsid w:val="00240AE7"/>
    <w:rsid w:val="0024288E"/>
    <w:rsid w:val="00244DCA"/>
    <w:rsid w:val="002512B7"/>
    <w:rsid w:val="00252226"/>
    <w:rsid w:val="00252E86"/>
    <w:rsid w:val="00253B6D"/>
    <w:rsid w:val="00255111"/>
    <w:rsid w:val="00262D24"/>
    <w:rsid w:val="00265D13"/>
    <w:rsid w:val="00267167"/>
    <w:rsid w:val="002738C7"/>
    <w:rsid w:val="00275EC6"/>
    <w:rsid w:val="00276808"/>
    <w:rsid w:val="00277068"/>
    <w:rsid w:val="00280E28"/>
    <w:rsid w:val="00284539"/>
    <w:rsid w:val="002860EE"/>
    <w:rsid w:val="00290649"/>
    <w:rsid w:val="0029291B"/>
    <w:rsid w:val="002943C5"/>
    <w:rsid w:val="00295658"/>
    <w:rsid w:val="002A055C"/>
    <w:rsid w:val="002A52F8"/>
    <w:rsid w:val="002A67B2"/>
    <w:rsid w:val="002B011C"/>
    <w:rsid w:val="002B26CE"/>
    <w:rsid w:val="002B38AB"/>
    <w:rsid w:val="002B78DF"/>
    <w:rsid w:val="002C25CA"/>
    <w:rsid w:val="002C266F"/>
    <w:rsid w:val="002C3323"/>
    <w:rsid w:val="002C5521"/>
    <w:rsid w:val="002D1474"/>
    <w:rsid w:val="002D53D9"/>
    <w:rsid w:val="002D6E0D"/>
    <w:rsid w:val="002D71CB"/>
    <w:rsid w:val="002E09F6"/>
    <w:rsid w:val="002E3260"/>
    <w:rsid w:val="002E4C68"/>
    <w:rsid w:val="002F0E91"/>
    <w:rsid w:val="002F14FF"/>
    <w:rsid w:val="002F3E52"/>
    <w:rsid w:val="002F6B8B"/>
    <w:rsid w:val="0030262C"/>
    <w:rsid w:val="003056D9"/>
    <w:rsid w:val="00310577"/>
    <w:rsid w:val="0031187C"/>
    <w:rsid w:val="003154BF"/>
    <w:rsid w:val="00315795"/>
    <w:rsid w:val="0032326A"/>
    <w:rsid w:val="00324FDB"/>
    <w:rsid w:val="003264BE"/>
    <w:rsid w:val="00327186"/>
    <w:rsid w:val="003335E2"/>
    <w:rsid w:val="003351B0"/>
    <w:rsid w:val="00335A4B"/>
    <w:rsid w:val="00340D87"/>
    <w:rsid w:val="00341CE2"/>
    <w:rsid w:val="00342D9C"/>
    <w:rsid w:val="00344191"/>
    <w:rsid w:val="00351B76"/>
    <w:rsid w:val="00354782"/>
    <w:rsid w:val="00355474"/>
    <w:rsid w:val="00361695"/>
    <w:rsid w:val="00363C13"/>
    <w:rsid w:val="003642AE"/>
    <w:rsid w:val="003648AB"/>
    <w:rsid w:val="0036688F"/>
    <w:rsid w:val="00366EDF"/>
    <w:rsid w:val="00367069"/>
    <w:rsid w:val="0036741D"/>
    <w:rsid w:val="00367A74"/>
    <w:rsid w:val="0037036A"/>
    <w:rsid w:val="003729FA"/>
    <w:rsid w:val="00373459"/>
    <w:rsid w:val="003746BD"/>
    <w:rsid w:val="00374D3C"/>
    <w:rsid w:val="00376159"/>
    <w:rsid w:val="003761F4"/>
    <w:rsid w:val="00381F86"/>
    <w:rsid w:val="00385F59"/>
    <w:rsid w:val="00386853"/>
    <w:rsid w:val="003A28F0"/>
    <w:rsid w:val="003A30BD"/>
    <w:rsid w:val="003A32D9"/>
    <w:rsid w:val="003A3498"/>
    <w:rsid w:val="003A3580"/>
    <w:rsid w:val="003A4C23"/>
    <w:rsid w:val="003A567F"/>
    <w:rsid w:val="003A6BC6"/>
    <w:rsid w:val="003A6C31"/>
    <w:rsid w:val="003B023A"/>
    <w:rsid w:val="003B2E4B"/>
    <w:rsid w:val="003B3A35"/>
    <w:rsid w:val="003C13A2"/>
    <w:rsid w:val="003C2186"/>
    <w:rsid w:val="003C50E3"/>
    <w:rsid w:val="003C5112"/>
    <w:rsid w:val="003C58C4"/>
    <w:rsid w:val="003C5F1E"/>
    <w:rsid w:val="003D20E1"/>
    <w:rsid w:val="003D382A"/>
    <w:rsid w:val="003D3DA8"/>
    <w:rsid w:val="003D4A30"/>
    <w:rsid w:val="003D7BC1"/>
    <w:rsid w:val="003D7DA7"/>
    <w:rsid w:val="003E23C9"/>
    <w:rsid w:val="003E4144"/>
    <w:rsid w:val="003E6868"/>
    <w:rsid w:val="003E6B44"/>
    <w:rsid w:val="003E750D"/>
    <w:rsid w:val="003F389B"/>
    <w:rsid w:val="003F5B03"/>
    <w:rsid w:val="003F75A9"/>
    <w:rsid w:val="003F7723"/>
    <w:rsid w:val="00401E0E"/>
    <w:rsid w:val="004032C7"/>
    <w:rsid w:val="00403CC8"/>
    <w:rsid w:val="00406E4E"/>
    <w:rsid w:val="00407779"/>
    <w:rsid w:val="00407960"/>
    <w:rsid w:val="00410373"/>
    <w:rsid w:val="004123FB"/>
    <w:rsid w:val="00412EA8"/>
    <w:rsid w:val="00424D78"/>
    <w:rsid w:val="00427412"/>
    <w:rsid w:val="00427565"/>
    <w:rsid w:val="00427AE1"/>
    <w:rsid w:val="00430FC0"/>
    <w:rsid w:val="004311AE"/>
    <w:rsid w:val="00431F50"/>
    <w:rsid w:val="00433F13"/>
    <w:rsid w:val="004345CB"/>
    <w:rsid w:val="00436FD1"/>
    <w:rsid w:val="00440799"/>
    <w:rsid w:val="00440B15"/>
    <w:rsid w:val="00442022"/>
    <w:rsid w:val="004434A5"/>
    <w:rsid w:val="00443D53"/>
    <w:rsid w:val="00445116"/>
    <w:rsid w:val="00454EE6"/>
    <w:rsid w:val="00455EDA"/>
    <w:rsid w:val="00460168"/>
    <w:rsid w:val="0046024D"/>
    <w:rsid w:val="00461C16"/>
    <w:rsid w:val="00464CEE"/>
    <w:rsid w:val="004651FE"/>
    <w:rsid w:val="00465651"/>
    <w:rsid w:val="00467DC0"/>
    <w:rsid w:val="00471086"/>
    <w:rsid w:val="004813BA"/>
    <w:rsid w:val="00483940"/>
    <w:rsid w:val="00483980"/>
    <w:rsid w:val="004848F0"/>
    <w:rsid w:val="00484F91"/>
    <w:rsid w:val="0048571F"/>
    <w:rsid w:val="004915AC"/>
    <w:rsid w:val="00491BF4"/>
    <w:rsid w:val="00492A3F"/>
    <w:rsid w:val="00492AD9"/>
    <w:rsid w:val="00494A8C"/>
    <w:rsid w:val="00496307"/>
    <w:rsid w:val="004A33B3"/>
    <w:rsid w:val="004A39E3"/>
    <w:rsid w:val="004A6ED0"/>
    <w:rsid w:val="004B242E"/>
    <w:rsid w:val="004B3171"/>
    <w:rsid w:val="004B499C"/>
    <w:rsid w:val="004B657A"/>
    <w:rsid w:val="004C0879"/>
    <w:rsid w:val="004C1242"/>
    <w:rsid w:val="004C2790"/>
    <w:rsid w:val="004C3D19"/>
    <w:rsid w:val="004C43B6"/>
    <w:rsid w:val="004C47D6"/>
    <w:rsid w:val="004C527C"/>
    <w:rsid w:val="004C7233"/>
    <w:rsid w:val="004D5A9D"/>
    <w:rsid w:val="004D6893"/>
    <w:rsid w:val="004E1139"/>
    <w:rsid w:val="004E25F2"/>
    <w:rsid w:val="004E2774"/>
    <w:rsid w:val="004E4231"/>
    <w:rsid w:val="004E4EAE"/>
    <w:rsid w:val="004E5EF7"/>
    <w:rsid w:val="004E6D85"/>
    <w:rsid w:val="004F7A45"/>
    <w:rsid w:val="0050578A"/>
    <w:rsid w:val="00507E34"/>
    <w:rsid w:val="00510B1F"/>
    <w:rsid w:val="00512721"/>
    <w:rsid w:val="00513311"/>
    <w:rsid w:val="0051392E"/>
    <w:rsid w:val="0051430D"/>
    <w:rsid w:val="00516367"/>
    <w:rsid w:val="00521383"/>
    <w:rsid w:val="005222CC"/>
    <w:rsid w:val="005259E6"/>
    <w:rsid w:val="0053052F"/>
    <w:rsid w:val="00530D79"/>
    <w:rsid w:val="00533E76"/>
    <w:rsid w:val="005344BD"/>
    <w:rsid w:val="00540C72"/>
    <w:rsid w:val="00543A4E"/>
    <w:rsid w:val="00543FAC"/>
    <w:rsid w:val="005457DC"/>
    <w:rsid w:val="005504C7"/>
    <w:rsid w:val="00560023"/>
    <w:rsid w:val="00561314"/>
    <w:rsid w:val="005617DE"/>
    <w:rsid w:val="005625BE"/>
    <w:rsid w:val="00562FEE"/>
    <w:rsid w:val="005662E2"/>
    <w:rsid w:val="0056780E"/>
    <w:rsid w:val="005741D7"/>
    <w:rsid w:val="00576500"/>
    <w:rsid w:val="00580AED"/>
    <w:rsid w:val="00581F1A"/>
    <w:rsid w:val="00583888"/>
    <w:rsid w:val="00586040"/>
    <w:rsid w:val="00587A8E"/>
    <w:rsid w:val="00590AD0"/>
    <w:rsid w:val="0059160A"/>
    <w:rsid w:val="00592BE6"/>
    <w:rsid w:val="00593C73"/>
    <w:rsid w:val="0059407C"/>
    <w:rsid w:val="005956D4"/>
    <w:rsid w:val="00596C21"/>
    <w:rsid w:val="005B3371"/>
    <w:rsid w:val="005B6279"/>
    <w:rsid w:val="005C0BEE"/>
    <w:rsid w:val="005C53F3"/>
    <w:rsid w:val="005C588E"/>
    <w:rsid w:val="005D2206"/>
    <w:rsid w:val="005D28D9"/>
    <w:rsid w:val="005D443F"/>
    <w:rsid w:val="005D585B"/>
    <w:rsid w:val="005D79BC"/>
    <w:rsid w:val="005D7A49"/>
    <w:rsid w:val="005E035F"/>
    <w:rsid w:val="005E1D80"/>
    <w:rsid w:val="005E4371"/>
    <w:rsid w:val="005E6BE2"/>
    <w:rsid w:val="005E7F2E"/>
    <w:rsid w:val="00600AFF"/>
    <w:rsid w:val="00611073"/>
    <w:rsid w:val="006116C8"/>
    <w:rsid w:val="006166BF"/>
    <w:rsid w:val="0062190A"/>
    <w:rsid w:val="006227AA"/>
    <w:rsid w:val="00624B72"/>
    <w:rsid w:val="00625226"/>
    <w:rsid w:val="00627244"/>
    <w:rsid w:val="0063008A"/>
    <w:rsid w:val="00632F43"/>
    <w:rsid w:val="006332F7"/>
    <w:rsid w:val="00634DE4"/>
    <w:rsid w:val="00635CDA"/>
    <w:rsid w:val="00635DBF"/>
    <w:rsid w:val="006374A5"/>
    <w:rsid w:val="006379A7"/>
    <w:rsid w:val="00642037"/>
    <w:rsid w:val="006431B4"/>
    <w:rsid w:val="006432AC"/>
    <w:rsid w:val="00646038"/>
    <w:rsid w:val="006470BE"/>
    <w:rsid w:val="006532D9"/>
    <w:rsid w:val="00654217"/>
    <w:rsid w:val="00655D69"/>
    <w:rsid w:val="00656C0A"/>
    <w:rsid w:val="00665177"/>
    <w:rsid w:val="00665E61"/>
    <w:rsid w:val="006677C2"/>
    <w:rsid w:val="00674518"/>
    <w:rsid w:val="006768DB"/>
    <w:rsid w:val="00676B4A"/>
    <w:rsid w:val="00677052"/>
    <w:rsid w:val="00683BDD"/>
    <w:rsid w:val="00683E92"/>
    <w:rsid w:val="00686CCF"/>
    <w:rsid w:val="0068745B"/>
    <w:rsid w:val="00691CF7"/>
    <w:rsid w:val="00692BC0"/>
    <w:rsid w:val="00694799"/>
    <w:rsid w:val="0069515D"/>
    <w:rsid w:val="006961E4"/>
    <w:rsid w:val="00696360"/>
    <w:rsid w:val="006A0680"/>
    <w:rsid w:val="006A30AB"/>
    <w:rsid w:val="006A3B65"/>
    <w:rsid w:val="006A409E"/>
    <w:rsid w:val="006B1081"/>
    <w:rsid w:val="006B496C"/>
    <w:rsid w:val="006B4D4E"/>
    <w:rsid w:val="006B51BE"/>
    <w:rsid w:val="006B5402"/>
    <w:rsid w:val="006B5988"/>
    <w:rsid w:val="006C086F"/>
    <w:rsid w:val="006C08F7"/>
    <w:rsid w:val="006C2D4D"/>
    <w:rsid w:val="006C531C"/>
    <w:rsid w:val="006C6053"/>
    <w:rsid w:val="006D1DB3"/>
    <w:rsid w:val="006D364E"/>
    <w:rsid w:val="006D45BF"/>
    <w:rsid w:val="006D5FAB"/>
    <w:rsid w:val="006D760D"/>
    <w:rsid w:val="006D792B"/>
    <w:rsid w:val="006D7ED6"/>
    <w:rsid w:val="006E002E"/>
    <w:rsid w:val="006E16F6"/>
    <w:rsid w:val="006E1DBE"/>
    <w:rsid w:val="006E2A81"/>
    <w:rsid w:val="006E33BF"/>
    <w:rsid w:val="006E48B8"/>
    <w:rsid w:val="006E4FC6"/>
    <w:rsid w:val="006E6DBE"/>
    <w:rsid w:val="006F2870"/>
    <w:rsid w:val="006F39D7"/>
    <w:rsid w:val="006F3E96"/>
    <w:rsid w:val="006F4506"/>
    <w:rsid w:val="006F4AAB"/>
    <w:rsid w:val="006F76A9"/>
    <w:rsid w:val="00700805"/>
    <w:rsid w:val="00706C4F"/>
    <w:rsid w:val="00707D01"/>
    <w:rsid w:val="007106CF"/>
    <w:rsid w:val="00714313"/>
    <w:rsid w:val="007172CC"/>
    <w:rsid w:val="00723D05"/>
    <w:rsid w:val="00723F9B"/>
    <w:rsid w:val="00725A3A"/>
    <w:rsid w:val="007279EC"/>
    <w:rsid w:val="007333EF"/>
    <w:rsid w:val="00737B6E"/>
    <w:rsid w:val="00742B51"/>
    <w:rsid w:val="00745B86"/>
    <w:rsid w:val="0075012D"/>
    <w:rsid w:val="0075142C"/>
    <w:rsid w:val="0075150D"/>
    <w:rsid w:val="00754E1B"/>
    <w:rsid w:val="00762930"/>
    <w:rsid w:val="00763128"/>
    <w:rsid w:val="007631CC"/>
    <w:rsid w:val="007664B1"/>
    <w:rsid w:val="00771635"/>
    <w:rsid w:val="00773721"/>
    <w:rsid w:val="0077690F"/>
    <w:rsid w:val="007805F1"/>
    <w:rsid w:val="00781F65"/>
    <w:rsid w:val="00783825"/>
    <w:rsid w:val="00785A96"/>
    <w:rsid w:val="00786983"/>
    <w:rsid w:val="00790E29"/>
    <w:rsid w:val="0079257C"/>
    <w:rsid w:val="00792D51"/>
    <w:rsid w:val="00792FB3"/>
    <w:rsid w:val="0079525E"/>
    <w:rsid w:val="0079630C"/>
    <w:rsid w:val="007963E1"/>
    <w:rsid w:val="00796480"/>
    <w:rsid w:val="00796B2F"/>
    <w:rsid w:val="007A01F9"/>
    <w:rsid w:val="007A225F"/>
    <w:rsid w:val="007A38C4"/>
    <w:rsid w:val="007A6612"/>
    <w:rsid w:val="007A7DA1"/>
    <w:rsid w:val="007B2519"/>
    <w:rsid w:val="007B450C"/>
    <w:rsid w:val="007B6831"/>
    <w:rsid w:val="007B7838"/>
    <w:rsid w:val="007C053C"/>
    <w:rsid w:val="007C11BC"/>
    <w:rsid w:val="007C1C35"/>
    <w:rsid w:val="007C33EC"/>
    <w:rsid w:val="007C450D"/>
    <w:rsid w:val="007C527F"/>
    <w:rsid w:val="007C56A8"/>
    <w:rsid w:val="007C5B65"/>
    <w:rsid w:val="007C687A"/>
    <w:rsid w:val="007C6EBE"/>
    <w:rsid w:val="007D099F"/>
    <w:rsid w:val="007D152D"/>
    <w:rsid w:val="007D2508"/>
    <w:rsid w:val="007D66F9"/>
    <w:rsid w:val="007E3681"/>
    <w:rsid w:val="007E3897"/>
    <w:rsid w:val="007E7425"/>
    <w:rsid w:val="007F1845"/>
    <w:rsid w:val="007F2D72"/>
    <w:rsid w:val="00800FDC"/>
    <w:rsid w:val="00801252"/>
    <w:rsid w:val="0080150F"/>
    <w:rsid w:val="00802718"/>
    <w:rsid w:val="0080647B"/>
    <w:rsid w:val="00817D2E"/>
    <w:rsid w:val="00821ED1"/>
    <w:rsid w:val="00822439"/>
    <w:rsid w:val="0082266A"/>
    <w:rsid w:val="0082402B"/>
    <w:rsid w:val="00830952"/>
    <w:rsid w:val="00831F05"/>
    <w:rsid w:val="00837257"/>
    <w:rsid w:val="008405E1"/>
    <w:rsid w:val="008408B0"/>
    <w:rsid w:val="00842E64"/>
    <w:rsid w:val="00845F54"/>
    <w:rsid w:val="0084690A"/>
    <w:rsid w:val="0084695E"/>
    <w:rsid w:val="00850705"/>
    <w:rsid w:val="00850973"/>
    <w:rsid w:val="00854BEE"/>
    <w:rsid w:val="00856799"/>
    <w:rsid w:val="00861342"/>
    <w:rsid w:val="00863A8A"/>
    <w:rsid w:val="00870460"/>
    <w:rsid w:val="00871AD5"/>
    <w:rsid w:val="00871F47"/>
    <w:rsid w:val="008763D2"/>
    <w:rsid w:val="008769F4"/>
    <w:rsid w:val="0087732C"/>
    <w:rsid w:val="00880628"/>
    <w:rsid w:val="008815F9"/>
    <w:rsid w:val="0088292C"/>
    <w:rsid w:val="008831EF"/>
    <w:rsid w:val="00883480"/>
    <w:rsid w:val="00887BB9"/>
    <w:rsid w:val="0089208F"/>
    <w:rsid w:val="00894859"/>
    <w:rsid w:val="00894885"/>
    <w:rsid w:val="0089489A"/>
    <w:rsid w:val="0089589F"/>
    <w:rsid w:val="00895BB0"/>
    <w:rsid w:val="00896362"/>
    <w:rsid w:val="00896966"/>
    <w:rsid w:val="008A0D3A"/>
    <w:rsid w:val="008A25E9"/>
    <w:rsid w:val="008A36C5"/>
    <w:rsid w:val="008A61DD"/>
    <w:rsid w:val="008B2C76"/>
    <w:rsid w:val="008B3997"/>
    <w:rsid w:val="008B3DC2"/>
    <w:rsid w:val="008B6CEC"/>
    <w:rsid w:val="008C019B"/>
    <w:rsid w:val="008C0B04"/>
    <w:rsid w:val="008C2BB7"/>
    <w:rsid w:val="008C3AC7"/>
    <w:rsid w:val="008C43F9"/>
    <w:rsid w:val="008C583D"/>
    <w:rsid w:val="008C7F30"/>
    <w:rsid w:val="008D118D"/>
    <w:rsid w:val="008D1E31"/>
    <w:rsid w:val="008E103F"/>
    <w:rsid w:val="008E1AC1"/>
    <w:rsid w:val="008E248B"/>
    <w:rsid w:val="008E4D73"/>
    <w:rsid w:val="008E6AD3"/>
    <w:rsid w:val="008E6D2E"/>
    <w:rsid w:val="008E6FF1"/>
    <w:rsid w:val="008E72D4"/>
    <w:rsid w:val="008F3E42"/>
    <w:rsid w:val="0090046D"/>
    <w:rsid w:val="00916A31"/>
    <w:rsid w:val="00916A3B"/>
    <w:rsid w:val="00916E5D"/>
    <w:rsid w:val="00917221"/>
    <w:rsid w:val="0092415A"/>
    <w:rsid w:val="0092559E"/>
    <w:rsid w:val="00926F33"/>
    <w:rsid w:val="00927739"/>
    <w:rsid w:val="00930340"/>
    <w:rsid w:val="009309FC"/>
    <w:rsid w:val="0093105B"/>
    <w:rsid w:val="00931D9E"/>
    <w:rsid w:val="00936412"/>
    <w:rsid w:val="0094085C"/>
    <w:rsid w:val="009427D9"/>
    <w:rsid w:val="009459BC"/>
    <w:rsid w:val="00950B0D"/>
    <w:rsid w:val="00951373"/>
    <w:rsid w:val="00953393"/>
    <w:rsid w:val="009543A4"/>
    <w:rsid w:val="00955581"/>
    <w:rsid w:val="00957AF5"/>
    <w:rsid w:val="00957AFE"/>
    <w:rsid w:val="00964693"/>
    <w:rsid w:val="00966C55"/>
    <w:rsid w:val="0097124D"/>
    <w:rsid w:val="00972864"/>
    <w:rsid w:val="00974308"/>
    <w:rsid w:val="00975E98"/>
    <w:rsid w:val="00975EE8"/>
    <w:rsid w:val="0097769D"/>
    <w:rsid w:val="00977CCD"/>
    <w:rsid w:val="00982BB5"/>
    <w:rsid w:val="0098495E"/>
    <w:rsid w:val="00985715"/>
    <w:rsid w:val="0098614C"/>
    <w:rsid w:val="00986F8C"/>
    <w:rsid w:val="0099480E"/>
    <w:rsid w:val="009A1628"/>
    <w:rsid w:val="009A64B2"/>
    <w:rsid w:val="009B05D5"/>
    <w:rsid w:val="009B1A9D"/>
    <w:rsid w:val="009B25BA"/>
    <w:rsid w:val="009B52D7"/>
    <w:rsid w:val="009C7CEB"/>
    <w:rsid w:val="009D1470"/>
    <w:rsid w:val="009D38B3"/>
    <w:rsid w:val="009E21F8"/>
    <w:rsid w:val="009E44EB"/>
    <w:rsid w:val="009E7BE1"/>
    <w:rsid w:val="009F0B70"/>
    <w:rsid w:val="009F2C91"/>
    <w:rsid w:val="009F33A3"/>
    <w:rsid w:val="009F3966"/>
    <w:rsid w:val="009F3DEF"/>
    <w:rsid w:val="009F4B3E"/>
    <w:rsid w:val="00A00223"/>
    <w:rsid w:val="00A021B7"/>
    <w:rsid w:val="00A04138"/>
    <w:rsid w:val="00A05338"/>
    <w:rsid w:val="00A05AA0"/>
    <w:rsid w:val="00A14E57"/>
    <w:rsid w:val="00A16EC6"/>
    <w:rsid w:val="00A203F6"/>
    <w:rsid w:val="00A23B80"/>
    <w:rsid w:val="00A251B2"/>
    <w:rsid w:val="00A306DB"/>
    <w:rsid w:val="00A31403"/>
    <w:rsid w:val="00A321C8"/>
    <w:rsid w:val="00A3387E"/>
    <w:rsid w:val="00A34762"/>
    <w:rsid w:val="00A34E36"/>
    <w:rsid w:val="00A352A4"/>
    <w:rsid w:val="00A37C46"/>
    <w:rsid w:val="00A37DC5"/>
    <w:rsid w:val="00A41917"/>
    <w:rsid w:val="00A42411"/>
    <w:rsid w:val="00A4260A"/>
    <w:rsid w:val="00A44624"/>
    <w:rsid w:val="00A4553B"/>
    <w:rsid w:val="00A45862"/>
    <w:rsid w:val="00A46482"/>
    <w:rsid w:val="00A54589"/>
    <w:rsid w:val="00A576CC"/>
    <w:rsid w:val="00A57B3F"/>
    <w:rsid w:val="00A61AAA"/>
    <w:rsid w:val="00A620A1"/>
    <w:rsid w:val="00A71D24"/>
    <w:rsid w:val="00A730E8"/>
    <w:rsid w:val="00A73826"/>
    <w:rsid w:val="00A75EB4"/>
    <w:rsid w:val="00A764B8"/>
    <w:rsid w:val="00A77ED9"/>
    <w:rsid w:val="00A8042D"/>
    <w:rsid w:val="00A82748"/>
    <w:rsid w:val="00A835A7"/>
    <w:rsid w:val="00A83DE1"/>
    <w:rsid w:val="00A8467E"/>
    <w:rsid w:val="00A85142"/>
    <w:rsid w:val="00A8522B"/>
    <w:rsid w:val="00A853F3"/>
    <w:rsid w:val="00A85E7A"/>
    <w:rsid w:val="00A87D86"/>
    <w:rsid w:val="00A90803"/>
    <w:rsid w:val="00A92B40"/>
    <w:rsid w:val="00A9586E"/>
    <w:rsid w:val="00A96682"/>
    <w:rsid w:val="00AA00D3"/>
    <w:rsid w:val="00AA0AB5"/>
    <w:rsid w:val="00AA1EAC"/>
    <w:rsid w:val="00AA2879"/>
    <w:rsid w:val="00AA5B9F"/>
    <w:rsid w:val="00AB1AED"/>
    <w:rsid w:val="00AB41FC"/>
    <w:rsid w:val="00AB4275"/>
    <w:rsid w:val="00AC0021"/>
    <w:rsid w:val="00AC065F"/>
    <w:rsid w:val="00AC109E"/>
    <w:rsid w:val="00AC2EC8"/>
    <w:rsid w:val="00AC3FEA"/>
    <w:rsid w:val="00AD0945"/>
    <w:rsid w:val="00AD1A35"/>
    <w:rsid w:val="00AD2633"/>
    <w:rsid w:val="00AD376E"/>
    <w:rsid w:val="00AD4E34"/>
    <w:rsid w:val="00AE0CE2"/>
    <w:rsid w:val="00AE1265"/>
    <w:rsid w:val="00AE18B7"/>
    <w:rsid w:val="00AE2229"/>
    <w:rsid w:val="00AE2256"/>
    <w:rsid w:val="00AE4277"/>
    <w:rsid w:val="00AF070F"/>
    <w:rsid w:val="00AF1358"/>
    <w:rsid w:val="00AF19D8"/>
    <w:rsid w:val="00AF395A"/>
    <w:rsid w:val="00B02779"/>
    <w:rsid w:val="00B02BEC"/>
    <w:rsid w:val="00B060ED"/>
    <w:rsid w:val="00B076AC"/>
    <w:rsid w:val="00B1002D"/>
    <w:rsid w:val="00B10F16"/>
    <w:rsid w:val="00B143DD"/>
    <w:rsid w:val="00B1450D"/>
    <w:rsid w:val="00B2256C"/>
    <w:rsid w:val="00B22684"/>
    <w:rsid w:val="00B23E76"/>
    <w:rsid w:val="00B2411E"/>
    <w:rsid w:val="00B24A14"/>
    <w:rsid w:val="00B30BFE"/>
    <w:rsid w:val="00B32CC9"/>
    <w:rsid w:val="00B32FB3"/>
    <w:rsid w:val="00B346E8"/>
    <w:rsid w:val="00B35C97"/>
    <w:rsid w:val="00B35D73"/>
    <w:rsid w:val="00B404C5"/>
    <w:rsid w:val="00B409B3"/>
    <w:rsid w:val="00B41DA1"/>
    <w:rsid w:val="00B438BE"/>
    <w:rsid w:val="00B43C90"/>
    <w:rsid w:val="00B43DC9"/>
    <w:rsid w:val="00B45E56"/>
    <w:rsid w:val="00B474C1"/>
    <w:rsid w:val="00B502F8"/>
    <w:rsid w:val="00B50922"/>
    <w:rsid w:val="00B5127D"/>
    <w:rsid w:val="00B54046"/>
    <w:rsid w:val="00B55518"/>
    <w:rsid w:val="00B57114"/>
    <w:rsid w:val="00B577B5"/>
    <w:rsid w:val="00B6178C"/>
    <w:rsid w:val="00B629DA"/>
    <w:rsid w:val="00B662EB"/>
    <w:rsid w:val="00B6718B"/>
    <w:rsid w:val="00B67D49"/>
    <w:rsid w:val="00B70ED2"/>
    <w:rsid w:val="00B74206"/>
    <w:rsid w:val="00B7697D"/>
    <w:rsid w:val="00B77E16"/>
    <w:rsid w:val="00B80283"/>
    <w:rsid w:val="00B82FB2"/>
    <w:rsid w:val="00B844A0"/>
    <w:rsid w:val="00B873AB"/>
    <w:rsid w:val="00B91D66"/>
    <w:rsid w:val="00B92148"/>
    <w:rsid w:val="00B931A9"/>
    <w:rsid w:val="00B97658"/>
    <w:rsid w:val="00B97F8B"/>
    <w:rsid w:val="00BA0239"/>
    <w:rsid w:val="00BA0C78"/>
    <w:rsid w:val="00BA4828"/>
    <w:rsid w:val="00BA6254"/>
    <w:rsid w:val="00BB0D12"/>
    <w:rsid w:val="00BB175B"/>
    <w:rsid w:val="00BB689C"/>
    <w:rsid w:val="00BB7893"/>
    <w:rsid w:val="00BC094A"/>
    <w:rsid w:val="00BC1621"/>
    <w:rsid w:val="00BC20B2"/>
    <w:rsid w:val="00BC2142"/>
    <w:rsid w:val="00BC60A7"/>
    <w:rsid w:val="00BC68F8"/>
    <w:rsid w:val="00BC6EB5"/>
    <w:rsid w:val="00BD26EA"/>
    <w:rsid w:val="00BD4B07"/>
    <w:rsid w:val="00BD6840"/>
    <w:rsid w:val="00BD6C4C"/>
    <w:rsid w:val="00BE2317"/>
    <w:rsid w:val="00BE351C"/>
    <w:rsid w:val="00BF3C38"/>
    <w:rsid w:val="00BF6210"/>
    <w:rsid w:val="00BF6A4F"/>
    <w:rsid w:val="00BF72D6"/>
    <w:rsid w:val="00BF77B4"/>
    <w:rsid w:val="00C02F4E"/>
    <w:rsid w:val="00C04257"/>
    <w:rsid w:val="00C0433C"/>
    <w:rsid w:val="00C043F9"/>
    <w:rsid w:val="00C0751A"/>
    <w:rsid w:val="00C07D44"/>
    <w:rsid w:val="00C10760"/>
    <w:rsid w:val="00C1221F"/>
    <w:rsid w:val="00C1420C"/>
    <w:rsid w:val="00C16DBE"/>
    <w:rsid w:val="00C2138F"/>
    <w:rsid w:val="00C248A1"/>
    <w:rsid w:val="00C25D6B"/>
    <w:rsid w:val="00C269B0"/>
    <w:rsid w:val="00C26BEE"/>
    <w:rsid w:val="00C317CB"/>
    <w:rsid w:val="00C328F2"/>
    <w:rsid w:val="00C3433E"/>
    <w:rsid w:val="00C37BF2"/>
    <w:rsid w:val="00C44747"/>
    <w:rsid w:val="00C452CC"/>
    <w:rsid w:val="00C45846"/>
    <w:rsid w:val="00C465F7"/>
    <w:rsid w:val="00C46FD0"/>
    <w:rsid w:val="00C47A26"/>
    <w:rsid w:val="00C50771"/>
    <w:rsid w:val="00C50A5C"/>
    <w:rsid w:val="00C5297F"/>
    <w:rsid w:val="00C52F73"/>
    <w:rsid w:val="00C53C46"/>
    <w:rsid w:val="00C57832"/>
    <w:rsid w:val="00C63F16"/>
    <w:rsid w:val="00C65E3C"/>
    <w:rsid w:val="00C70F5A"/>
    <w:rsid w:val="00C72ED5"/>
    <w:rsid w:val="00C732FC"/>
    <w:rsid w:val="00C76C51"/>
    <w:rsid w:val="00C77311"/>
    <w:rsid w:val="00C818AC"/>
    <w:rsid w:val="00C8195D"/>
    <w:rsid w:val="00C827FB"/>
    <w:rsid w:val="00C86D1D"/>
    <w:rsid w:val="00C9088B"/>
    <w:rsid w:val="00C910C9"/>
    <w:rsid w:val="00C92D78"/>
    <w:rsid w:val="00CA6170"/>
    <w:rsid w:val="00CA6271"/>
    <w:rsid w:val="00CA7885"/>
    <w:rsid w:val="00CB01B8"/>
    <w:rsid w:val="00CB51F7"/>
    <w:rsid w:val="00CB5A1C"/>
    <w:rsid w:val="00CB644F"/>
    <w:rsid w:val="00CB746D"/>
    <w:rsid w:val="00CB7EFE"/>
    <w:rsid w:val="00CC1697"/>
    <w:rsid w:val="00CC375E"/>
    <w:rsid w:val="00CC6B2A"/>
    <w:rsid w:val="00CC6BB4"/>
    <w:rsid w:val="00CC6D6D"/>
    <w:rsid w:val="00CD058E"/>
    <w:rsid w:val="00CD139C"/>
    <w:rsid w:val="00CD161C"/>
    <w:rsid w:val="00CD2EC6"/>
    <w:rsid w:val="00CD31EB"/>
    <w:rsid w:val="00CD3577"/>
    <w:rsid w:val="00CD540F"/>
    <w:rsid w:val="00CD5992"/>
    <w:rsid w:val="00CD75BF"/>
    <w:rsid w:val="00CE2F75"/>
    <w:rsid w:val="00CE4D8D"/>
    <w:rsid w:val="00CE6819"/>
    <w:rsid w:val="00CE7987"/>
    <w:rsid w:val="00CF18FB"/>
    <w:rsid w:val="00CF3533"/>
    <w:rsid w:val="00CF3F1F"/>
    <w:rsid w:val="00CF4DD1"/>
    <w:rsid w:val="00CF5589"/>
    <w:rsid w:val="00D02C1B"/>
    <w:rsid w:val="00D04F7A"/>
    <w:rsid w:val="00D055C4"/>
    <w:rsid w:val="00D10C45"/>
    <w:rsid w:val="00D12412"/>
    <w:rsid w:val="00D1487A"/>
    <w:rsid w:val="00D1633A"/>
    <w:rsid w:val="00D20281"/>
    <w:rsid w:val="00D20E76"/>
    <w:rsid w:val="00D21197"/>
    <w:rsid w:val="00D22149"/>
    <w:rsid w:val="00D231FB"/>
    <w:rsid w:val="00D23A13"/>
    <w:rsid w:val="00D25101"/>
    <w:rsid w:val="00D2523F"/>
    <w:rsid w:val="00D25B28"/>
    <w:rsid w:val="00D2676A"/>
    <w:rsid w:val="00D30BDF"/>
    <w:rsid w:val="00D32176"/>
    <w:rsid w:val="00D327AC"/>
    <w:rsid w:val="00D32C5D"/>
    <w:rsid w:val="00D339B0"/>
    <w:rsid w:val="00D33EF0"/>
    <w:rsid w:val="00D34763"/>
    <w:rsid w:val="00D34806"/>
    <w:rsid w:val="00D34AAC"/>
    <w:rsid w:val="00D34AB1"/>
    <w:rsid w:val="00D36315"/>
    <w:rsid w:val="00D37888"/>
    <w:rsid w:val="00D435A7"/>
    <w:rsid w:val="00D43888"/>
    <w:rsid w:val="00D44A33"/>
    <w:rsid w:val="00D52084"/>
    <w:rsid w:val="00D5210B"/>
    <w:rsid w:val="00D52B23"/>
    <w:rsid w:val="00D52B9D"/>
    <w:rsid w:val="00D55B6D"/>
    <w:rsid w:val="00D57BD6"/>
    <w:rsid w:val="00D57CD0"/>
    <w:rsid w:val="00D61373"/>
    <w:rsid w:val="00D61521"/>
    <w:rsid w:val="00D62595"/>
    <w:rsid w:val="00D66B4F"/>
    <w:rsid w:val="00D674B5"/>
    <w:rsid w:val="00D71C0F"/>
    <w:rsid w:val="00D7271B"/>
    <w:rsid w:val="00D75512"/>
    <w:rsid w:val="00D75A4A"/>
    <w:rsid w:val="00D778E1"/>
    <w:rsid w:val="00D821F5"/>
    <w:rsid w:val="00D832B1"/>
    <w:rsid w:val="00D83A6B"/>
    <w:rsid w:val="00D83AD1"/>
    <w:rsid w:val="00D841E3"/>
    <w:rsid w:val="00D84F0E"/>
    <w:rsid w:val="00D87CD3"/>
    <w:rsid w:val="00D90391"/>
    <w:rsid w:val="00D9170D"/>
    <w:rsid w:val="00D95DA0"/>
    <w:rsid w:val="00DA146B"/>
    <w:rsid w:val="00DA1732"/>
    <w:rsid w:val="00DA1BA2"/>
    <w:rsid w:val="00DA2F9A"/>
    <w:rsid w:val="00DA3E4A"/>
    <w:rsid w:val="00DA4E19"/>
    <w:rsid w:val="00DB1871"/>
    <w:rsid w:val="00DB1C40"/>
    <w:rsid w:val="00DB5BEB"/>
    <w:rsid w:val="00DC01BB"/>
    <w:rsid w:val="00DC32A3"/>
    <w:rsid w:val="00DC56FF"/>
    <w:rsid w:val="00DC6A3F"/>
    <w:rsid w:val="00DC6BBC"/>
    <w:rsid w:val="00DD0260"/>
    <w:rsid w:val="00DD0980"/>
    <w:rsid w:val="00DD17A5"/>
    <w:rsid w:val="00DD3BE0"/>
    <w:rsid w:val="00DD6BF4"/>
    <w:rsid w:val="00DD6C84"/>
    <w:rsid w:val="00DE3604"/>
    <w:rsid w:val="00DE3DA5"/>
    <w:rsid w:val="00DE45FE"/>
    <w:rsid w:val="00DE4799"/>
    <w:rsid w:val="00DE5272"/>
    <w:rsid w:val="00DE6B22"/>
    <w:rsid w:val="00DE6BBA"/>
    <w:rsid w:val="00DE76CA"/>
    <w:rsid w:val="00DF47AE"/>
    <w:rsid w:val="00DF7343"/>
    <w:rsid w:val="00E00F30"/>
    <w:rsid w:val="00E01101"/>
    <w:rsid w:val="00E0345D"/>
    <w:rsid w:val="00E04590"/>
    <w:rsid w:val="00E04F06"/>
    <w:rsid w:val="00E05E96"/>
    <w:rsid w:val="00E10BCD"/>
    <w:rsid w:val="00E130B0"/>
    <w:rsid w:val="00E13DF1"/>
    <w:rsid w:val="00E14F8B"/>
    <w:rsid w:val="00E15D97"/>
    <w:rsid w:val="00E21363"/>
    <w:rsid w:val="00E3144B"/>
    <w:rsid w:val="00E31839"/>
    <w:rsid w:val="00E3692E"/>
    <w:rsid w:val="00E36F19"/>
    <w:rsid w:val="00E4354C"/>
    <w:rsid w:val="00E5059D"/>
    <w:rsid w:val="00E5144C"/>
    <w:rsid w:val="00E576FD"/>
    <w:rsid w:val="00E609D2"/>
    <w:rsid w:val="00E61178"/>
    <w:rsid w:val="00E6661E"/>
    <w:rsid w:val="00E67E5F"/>
    <w:rsid w:val="00E67FAB"/>
    <w:rsid w:val="00E71751"/>
    <w:rsid w:val="00E71CBC"/>
    <w:rsid w:val="00E7417F"/>
    <w:rsid w:val="00E74EE9"/>
    <w:rsid w:val="00E76158"/>
    <w:rsid w:val="00E860CC"/>
    <w:rsid w:val="00EA0E95"/>
    <w:rsid w:val="00EA3B6D"/>
    <w:rsid w:val="00EA517E"/>
    <w:rsid w:val="00EA666E"/>
    <w:rsid w:val="00EA7505"/>
    <w:rsid w:val="00EB1E8A"/>
    <w:rsid w:val="00EB3BD7"/>
    <w:rsid w:val="00EB4551"/>
    <w:rsid w:val="00EB5AEF"/>
    <w:rsid w:val="00EB6D65"/>
    <w:rsid w:val="00EB6F54"/>
    <w:rsid w:val="00EB769D"/>
    <w:rsid w:val="00EB7BBA"/>
    <w:rsid w:val="00EC0205"/>
    <w:rsid w:val="00EC151D"/>
    <w:rsid w:val="00EC5AA9"/>
    <w:rsid w:val="00EC7026"/>
    <w:rsid w:val="00EC70BC"/>
    <w:rsid w:val="00ED3755"/>
    <w:rsid w:val="00ED48B9"/>
    <w:rsid w:val="00ED5F4E"/>
    <w:rsid w:val="00ED7C93"/>
    <w:rsid w:val="00EE4F1B"/>
    <w:rsid w:val="00EE577B"/>
    <w:rsid w:val="00EE7821"/>
    <w:rsid w:val="00EF2C7A"/>
    <w:rsid w:val="00EF442E"/>
    <w:rsid w:val="00EF6116"/>
    <w:rsid w:val="00EF7FF3"/>
    <w:rsid w:val="00F007A6"/>
    <w:rsid w:val="00F04ED0"/>
    <w:rsid w:val="00F0570A"/>
    <w:rsid w:val="00F07655"/>
    <w:rsid w:val="00F107B0"/>
    <w:rsid w:val="00F12D6E"/>
    <w:rsid w:val="00F173FF"/>
    <w:rsid w:val="00F20564"/>
    <w:rsid w:val="00F217F7"/>
    <w:rsid w:val="00F2362F"/>
    <w:rsid w:val="00F250B7"/>
    <w:rsid w:val="00F25AAC"/>
    <w:rsid w:val="00F27722"/>
    <w:rsid w:val="00F34B95"/>
    <w:rsid w:val="00F363AA"/>
    <w:rsid w:val="00F41C4C"/>
    <w:rsid w:val="00F423B7"/>
    <w:rsid w:val="00F42690"/>
    <w:rsid w:val="00F44E0C"/>
    <w:rsid w:val="00F451AE"/>
    <w:rsid w:val="00F4621A"/>
    <w:rsid w:val="00F46CDD"/>
    <w:rsid w:val="00F4772C"/>
    <w:rsid w:val="00F50CC8"/>
    <w:rsid w:val="00F5299F"/>
    <w:rsid w:val="00F542E2"/>
    <w:rsid w:val="00F54F2C"/>
    <w:rsid w:val="00F601EF"/>
    <w:rsid w:val="00F6160F"/>
    <w:rsid w:val="00F675C7"/>
    <w:rsid w:val="00F71AAF"/>
    <w:rsid w:val="00F72685"/>
    <w:rsid w:val="00F73415"/>
    <w:rsid w:val="00F748BB"/>
    <w:rsid w:val="00F75293"/>
    <w:rsid w:val="00F80D59"/>
    <w:rsid w:val="00F8326F"/>
    <w:rsid w:val="00F833B8"/>
    <w:rsid w:val="00F83998"/>
    <w:rsid w:val="00F8440F"/>
    <w:rsid w:val="00F9054C"/>
    <w:rsid w:val="00F91B6E"/>
    <w:rsid w:val="00F9230F"/>
    <w:rsid w:val="00F93E06"/>
    <w:rsid w:val="00F93EC0"/>
    <w:rsid w:val="00F94E15"/>
    <w:rsid w:val="00F97F62"/>
    <w:rsid w:val="00FA102B"/>
    <w:rsid w:val="00FA135C"/>
    <w:rsid w:val="00FA1D96"/>
    <w:rsid w:val="00FA2040"/>
    <w:rsid w:val="00FA2DD3"/>
    <w:rsid w:val="00FA5E70"/>
    <w:rsid w:val="00FB01A2"/>
    <w:rsid w:val="00FB04B2"/>
    <w:rsid w:val="00FB1A48"/>
    <w:rsid w:val="00FB463B"/>
    <w:rsid w:val="00FB5844"/>
    <w:rsid w:val="00FB66CC"/>
    <w:rsid w:val="00FB6CBE"/>
    <w:rsid w:val="00FB79AA"/>
    <w:rsid w:val="00FC20FC"/>
    <w:rsid w:val="00FC475A"/>
    <w:rsid w:val="00FC6C0C"/>
    <w:rsid w:val="00FD0D7E"/>
    <w:rsid w:val="00FD0FA2"/>
    <w:rsid w:val="00FD41CA"/>
    <w:rsid w:val="00FD4FE4"/>
    <w:rsid w:val="00FE10CE"/>
    <w:rsid w:val="00FE48DE"/>
    <w:rsid w:val="00FE655A"/>
    <w:rsid w:val="00FE77F9"/>
    <w:rsid w:val="00FF1376"/>
    <w:rsid w:val="00FF2510"/>
    <w:rsid w:val="00FF319C"/>
    <w:rsid w:val="00FF69E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3B9F7C7-D836-4AB6-9144-089D1B5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08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DC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751A"/>
    <w:pPr>
      <w:ind w:left="720"/>
      <w:contextualSpacing/>
    </w:pPr>
    <w:rPr>
      <w:kern w:val="0"/>
      <w:szCs w:val="20"/>
      <w:lang w:eastAsia="de-CH"/>
    </w:rPr>
  </w:style>
  <w:style w:type="paragraph" w:customStyle="1" w:styleId="Beilagen">
    <w:name w:val="Beilagen"/>
    <w:basedOn w:val="Listenabsatz"/>
    <w:qFormat/>
    <w:rsid w:val="00C0751A"/>
    <w:pPr>
      <w:numPr>
        <w:numId w:val="18"/>
      </w:numPr>
    </w:pPr>
    <w:rPr>
      <w:sz w:val="16"/>
    </w:rPr>
  </w:style>
  <w:style w:type="character" w:styleId="Seitenzahl">
    <w:name w:val="page number"/>
    <w:unhideWhenUsed/>
    <w:rsid w:val="0046024D"/>
  </w:style>
  <w:style w:type="paragraph" w:customStyle="1" w:styleId="Beilage1">
    <w:name w:val="Beilage 1"/>
    <w:basedOn w:val="Listenabsatz"/>
    <w:qFormat/>
    <w:rsid w:val="00037CDE"/>
    <w:pPr>
      <w:ind w:left="0"/>
    </w:pPr>
    <w:rPr>
      <w:sz w:val="16"/>
      <w:szCs w:val="16"/>
    </w:rPr>
  </w:style>
  <w:style w:type="paragraph" w:customStyle="1" w:styleId="Kopfzeile1">
    <w:name w:val="Kopfzeile1"/>
    <w:basedOn w:val="Kopfzeile"/>
    <w:link w:val="Kopfzeile1Zchn"/>
    <w:qFormat/>
    <w:rsid w:val="00B54046"/>
    <w:pPr>
      <w:tabs>
        <w:tab w:val="clear" w:pos="4320"/>
        <w:tab w:val="clear" w:pos="8640"/>
        <w:tab w:val="right" w:pos="9129"/>
      </w:tabs>
      <w:ind w:right="55"/>
      <w:jc w:val="left"/>
    </w:pPr>
  </w:style>
  <w:style w:type="character" w:customStyle="1" w:styleId="KopfzeileZchn">
    <w:name w:val="Kopfzeile Zchn"/>
    <w:basedOn w:val="Absatz-Standardschriftart"/>
    <w:link w:val="Kopfzeile"/>
    <w:rsid w:val="00B54046"/>
    <w:rPr>
      <w:rFonts w:ascii="Arial" w:hAnsi="Arial"/>
      <w:kern w:val="10"/>
      <w:sz w:val="22"/>
      <w:szCs w:val="24"/>
      <w:lang w:val="de-CH" w:eastAsia="en-US"/>
    </w:rPr>
  </w:style>
  <w:style w:type="character" w:customStyle="1" w:styleId="Kopfzeile1Zchn">
    <w:name w:val="Kopfzeile1 Zchn"/>
    <w:basedOn w:val="KopfzeileZchn"/>
    <w:link w:val="Kopfzeile1"/>
    <w:rsid w:val="00B54046"/>
    <w:rPr>
      <w:rFonts w:ascii="Arial" w:hAnsi="Arial"/>
      <w:kern w:val="10"/>
      <w:sz w:val="22"/>
      <w:szCs w:val="24"/>
      <w:lang w:val="de-CH" w:eastAsia="en-US"/>
    </w:rPr>
  </w:style>
  <w:style w:type="paragraph" w:customStyle="1" w:styleId="Gebuehr">
    <w:name w:val="Gebuehr"/>
    <w:basedOn w:val="Beilagen"/>
    <w:autoRedefine/>
    <w:qFormat/>
    <w:rsid w:val="005E1D80"/>
    <w:pPr>
      <w:numPr>
        <w:numId w:val="0"/>
      </w:numPr>
      <w:tabs>
        <w:tab w:val="left" w:pos="1843"/>
        <w:tab w:val="right" w:pos="2694"/>
      </w:tabs>
    </w:pPr>
    <w:rPr>
      <w:noProof/>
    </w:rPr>
  </w:style>
  <w:style w:type="table" w:styleId="Gitternetztabelle1hell">
    <w:name w:val="Grid Table 1 Light"/>
    <w:basedOn w:val="NormaleTabelle"/>
    <w:uiPriority w:val="46"/>
    <w:rsid w:val="00CC6B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240AE7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C482D6C9D24101B79D5472F3725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7C29C-2E21-4527-8E7A-329EE30B8019}"/>
      </w:docPartPr>
      <w:docPartBody>
        <w:p w:rsidR="00756AA8" w:rsidRDefault="000D2DC1" w:rsidP="000D2DC1">
          <w:pPr>
            <w:pStyle w:val="F8C482D6C9D24101B79D5472F3725D64"/>
          </w:pPr>
          <w:r w:rsidRPr="00B566D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1"/>
    <w:rsid w:val="000D2DC1"/>
    <w:rsid w:val="002B76E1"/>
    <w:rsid w:val="00584F41"/>
    <w:rsid w:val="00756AA8"/>
    <w:rsid w:val="00A639B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DC1"/>
    <w:rPr>
      <w:color w:val="808080"/>
    </w:rPr>
  </w:style>
  <w:style w:type="paragraph" w:customStyle="1" w:styleId="1FF126581AE54C3AB99E7A6DA74200B1">
    <w:name w:val="1FF126581AE54C3AB99E7A6DA74200B1"/>
    <w:rsid w:val="000D2DC1"/>
  </w:style>
  <w:style w:type="paragraph" w:customStyle="1" w:styleId="EB5985AB5F2D4E60AF744F56750E3402">
    <w:name w:val="EB5985AB5F2D4E60AF744F56750E3402"/>
    <w:rsid w:val="000D2DC1"/>
  </w:style>
  <w:style w:type="paragraph" w:customStyle="1" w:styleId="F8C482D6C9D24101B79D5472F3725D64">
    <w:name w:val="F8C482D6C9D24101B79D5472F3725D64"/>
    <w:rsid w:val="000D2DC1"/>
  </w:style>
  <w:style w:type="paragraph" w:customStyle="1" w:styleId="BA8200A066AD499CAFB8FE6AD8E8BAFD">
    <w:name w:val="BA8200A066AD499CAFB8FE6AD8E8BAFD"/>
    <w:rsid w:val="000D2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</officeatwork>
</file>

<file path=customXml/item4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B2A4FCE4-4489-4A00-B740-EB5A53C3CCB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CA4C09E-A3B7-44C5-81F6-BF75D22F092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430459D-C2B2-497D-ACF5-A57DE70FBA7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AF57D84-82C0-46E4-9235-EB7A769F3D5B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1F7523A4</Template>
  <TotalTime>0</TotalTime>
  <Pages>1</Pages>
  <Words>224</Words>
  <Characters>1349</Characters>
  <Application>Microsoft Office Word</Application>
  <DocSecurity>0</DocSecurity>
  <Lines>64</Lines>
  <Paragraphs>52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Demande pour l’obtention d’une autorisation d’installer un échafaudage (art. 80 OC)</vt:lpstr>
      <vt:lpstr>Organisation</vt:lpstr>
      <vt:lpstr>Organisation</vt:lpstr>
    </vt:vector>
  </TitlesOfParts>
  <Company>Stadtplanung</Company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l’obtention d’une autorisation d’installer un échafaudage (art. 80 OC)</dc:title>
  <dc:creator>Adminsitrator</dc:creator>
  <cp:lastModifiedBy>Kurmann Evelyne</cp:lastModifiedBy>
  <cp:revision>3</cp:revision>
  <dcterms:created xsi:type="dcterms:W3CDTF">2017-08-15T08:45:00Z</dcterms:created>
  <dcterms:modified xsi:type="dcterms:W3CDTF">2017-08-15T09:29:00Z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bar.Email">
    <vt:lpwstr>Toolbar.Email</vt:lpwstr>
  </property>
  <property fmtid="{D5CDD505-2E9C-101B-9397-08002B2CF9AE}" pid="3" name="OutputStatus">
    <vt:lpwstr>OutputStatus</vt:lpwstr>
  </property>
  <property fmtid="{D5CDD505-2E9C-101B-9397-08002B2CF9AE}" pid="4" name="Contactperson.Direct Phone">
    <vt:lpwstr/>
  </property>
  <property fmtid="{D5CDD505-2E9C-101B-9397-08002B2CF9AE}" pid="5" name="Contactperson.Direct Fax">
    <vt:lpwstr/>
  </property>
  <property fmtid="{D5CDD505-2E9C-101B-9397-08002B2CF9AE}" pid="6" name="Organisation.Organisation">
    <vt:lpwstr>Stadtplanung</vt:lpwstr>
  </property>
  <property fmtid="{D5CDD505-2E9C-101B-9397-08002B2CF9AE}" pid="7" name="Organisation.Department">
    <vt:lpwstr>Baubewilligungen und Kontrolle</vt:lpwstr>
  </property>
  <property fmtid="{D5CDD505-2E9C-101B-9397-08002B2CF9AE}" pid="8" name="Sample.Person.Member">
    <vt:lpwstr>Sachbearbeitung</vt:lpwstr>
  </property>
  <property fmtid="{D5CDD505-2E9C-101B-9397-08002B2CF9AE}" pid="9" name="Contactperson.Name">
    <vt:lpwstr/>
  </property>
  <property fmtid="{D5CDD505-2E9C-101B-9397-08002B2CF9AE}" pid="10" name="Organisation.Address1">
    <vt:lpwstr>Zentralstrasse 49</vt:lpwstr>
  </property>
  <property fmtid="{D5CDD505-2E9C-101B-9397-08002B2CF9AE}" pid="11" name="Organisation.PLZ">
    <vt:lpwstr>2501</vt:lpwstr>
  </property>
  <property fmtid="{D5CDD505-2E9C-101B-9397-08002B2CF9AE}" pid="12" name="Organisation.City">
    <vt:lpwstr>Biel</vt:lpwstr>
  </property>
  <property fmtid="{D5CDD505-2E9C-101B-9397-08002B2CF9AE}" pid="13" name="Sample.Phone">
    <vt:lpwstr>Telefon</vt:lpwstr>
  </property>
  <property fmtid="{D5CDD505-2E9C-101B-9397-08002B2CF9AE}" pid="14" name="Contactperson.DirectPhone">
    <vt:lpwstr/>
  </property>
  <property fmtid="{D5CDD505-2E9C-101B-9397-08002B2CF9AE}" pid="15" name="Sample.Fax">
    <vt:lpwstr>Fax</vt:lpwstr>
  </property>
  <property fmtid="{D5CDD505-2E9C-101B-9397-08002B2CF9AE}" pid="16" name="Organisation.Fax">
    <vt:lpwstr>032 326 16 92</vt:lpwstr>
  </property>
  <property fmtid="{D5CDD505-2E9C-101B-9397-08002B2CF9AE}" pid="17" name="Sample.Mobile">
    <vt:lpwstr>Handy</vt:lpwstr>
  </property>
  <property fmtid="{D5CDD505-2E9C-101B-9397-08002B2CF9AE}" pid="18" name="Contactperson.Mobile">
    <vt:lpwstr/>
  </property>
  <property fmtid="{D5CDD505-2E9C-101B-9397-08002B2CF9AE}" pid="19" name="Contactperson.EMail">
    <vt:lpwstr/>
  </property>
  <property fmtid="{D5CDD505-2E9C-101B-9397-08002B2CF9AE}" pid="20" name="Organisation.Internet">
    <vt:lpwstr>www.biel-bienne.ch</vt:lpwstr>
  </property>
  <property fmtid="{D5CDD505-2E9C-101B-9397-08002B2CF9AE}" pid="21" name="Author.Initials">
    <vt:lpwstr/>
  </property>
  <property fmtid="{D5CDD505-2E9C-101B-9397-08002B2CF9AE}" pid="22" name="SmartTemplate.Subject">
    <vt:lpwstr>Betreff</vt:lpwstr>
  </property>
  <property fmtid="{D5CDD505-2E9C-101B-9397-08002B2CF9AE}" pid="23" name="Doc.Subject">
    <vt:lpwstr>[Betreff]</vt:lpwstr>
  </property>
  <property fmtid="{D5CDD505-2E9C-101B-9397-08002B2CF9AE}" pid="24" name="Doc.Text">
    <vt:lpwstr>[Text]</vt:lpwstr>
  </property>
  <property fmtid="{D5CDD505-2E9C-101B-9397-08002B2CF9AE}" pid="25" name="Doc.F">
    <vt:lpwstr>F</vt:lpwstr>
  </property>
  <property fmtid="{D5CDD505-2E9C-101B-9397-08002B2CF9AE}" pid="26" name="Doc.M">
    <vt:lpwstr>M</vt:lpwstr>
  </property>
  <property fmtid="{D5CDD505-2E9C-101B-9397-08002B2CF9AE}" pid="27" name="Doc.T">
    <vt:lpwstr>T</vt:lpwstr>
  </property>
  <property fmtid="{D5CDD505-2E9C-101B-9397-08002B2CF9AE}" pid="28" name="Signature1.Name">
    <vt:lpwstr/>
  </property>
  <property fmtid="{D5CDD505-2E9C-101B-9397-08002B2CF9AE}" pid="29" name="Signature1.Function">
    <vt:lpwstr/>
  </property>
  <property fmtid="{D5CDD505-2E9C-101B-9397-08002B2CF9AE}" pid="30" name="Signature2.Name">
    <vt:lpwstr/>
  </property>
  <property fmtid="{D5CDD505-2E9C-101B-9397-08002B2CF9AE}" pid="31" name="Signature2.Function">
    <vt:lpwstr/>
  </property>
  <property fmtid="{D5CDD505-2E9C-101B-9397-08002B2CF9AE}" pid="32" name="Doc.Enclosures">
    <vt:lpwstr>Beilage(n)</vt:lpwstr>
  </property>
  <property fmtid="{D5CDD505-2E9C-101B-9397-08002B2CF9AE}" pid="33" name="BM_Subject">
    <vt:lpwstr/>
  </property>
  <property fmtid="{D5CDD505-2E9C-101B-9397-08002B2CF9AE}" pid="34" name="Organisation.OpenTimes">
    <vt:lpwstr/>
  </property>
  <property fmtid="{D5CDD505-2E9C-101B-9397-08002B2CF9AE}" pid="35" name="Organisation.OpenTimesMo">
    <vt:lpwstr/>
  </property>
  <property fmtid="{D5CDD505-2E9C-101B-9397-08002B2CF9AE}" pid="36" name="Organisation.OpenTimesDi">
    <vt:lpwstr/>
  </property>
  <property fmtid="{D5CDD505-2E9C-101B-9397-08002B2CF9AE}" pid="37" name="Organisation.OpenTimesMi">
    <vt:lpwstr/>
  </property>
  <property fmtid="{D5CDD505-2E9C-101B-9397-08002B2CF9AE}" pid="38" name="Organisation.OpenTimesDo">
    <vt:lpwstr/>
  </property>
  <property fmtid="{D5CDD505-2E9C-101B-9397-08002B2CF9AE}" pid="39" name="Organisation.OpenTimesFr">
    <vt:lpwstr/>
  </property>
  <property fmtid="{D5CDD505-2E9C-101B-9397-08002B2CF9AE}" pid="40" name="Doc.CopyTo">
    <vt:lpwstr>Kopie an</vt:lpwstr>
  </property>
  <property fmtid="{D5CDD505-2E9C-101B-9397-08002B2CF9AE}" pid="41" name="Organisation.Versand">
    <vt:lpwstr/>
  </property>
  <property fmtid="{D5CDD505-2E9C-101B-9397-08002B2CF9AE}" pid="42" name="Organisation.Address2">
    <vt:lpwstr>Postfach</vt:lpwstr>
  </property>
  <property fmtid="{D5CDD505-2E9C-101B-9397-08002B2CF9AE}" pid="43" name="Organisation.Unterschrift">
    <vt:lpwstr/>
  </property>
  <property fmtid="{D5CDD505-2E9C-101B-9397-08002B2CF9AE}" pid="44" name="Doc.Ort">
    <vt:lpwstr/>
  </property>
  <property fmtid="{D5CDD505-2E9C-101B-9397-08002B2CF9AE}" pid="45" name="Date.Day01.ddd">
    <vt:lpwstr>Mo</vt:lpwstr>
  </property>
  <property fmtid="{D5CDD505-2E9C-101B-9397-08002B2CF9AE}" pid="46" name="Date.Day02.ddd">
    <vt:lpwstr>Di</vt:lpwstr>
  </property>
  <property fmtid="{D5CDD505-2E9C-101B-9397-08002B2CF9AE}" pid="47" name="Date.Day03.ddd">
    <vt:lpwstr>Mi</vt:lpwstr>
  </property>
  <property fmtid="{D5CDD505-2E9C-101B-9397-08002B2CF9AE}" pid="48" name="Date.Day04.ddd">
    <vt:lpwstr>Do</vt:lpwstr>
  </property>
  <property fmtid="{D5CDD505-2E9C-101B-9397-08002B2CF9AE}" pid="49" name="Date.Day05.ddd">
    <vt:lpwstr>Fr</vt:lpwstr>
  </property>
  <property fmtid="{D5CDD505-2E9C-101B-9397-08002B2CF9AE}" pid="50" name="Organisation.Tarife">
    <vt:lpwstr/>
  </property>
  <property fmtid="{D5CDD505-2E9C-101B-9397-08002B2CF9AE}" pid="51" name="Organisation.Tarif1">
    <vt:lpwstr/>
  </property>
  <property fmtid="{D5CDD505-2E9C-101B-9397-08002B2CF9AE}" pid="52" name="Organisation.Tarif2">
    <vt:lpwstr/>
  </property>
  <property fmtid="{D5CDD505-2E9C-101B-9397-08002B2CF9AE}" pid="53" name="Organisation.Tarif3">
    <vt:lpwstr/>
  </property>
  <property fmtid="{D5CDD505-2E9C-101B-9397-08002B2CF9AE}" pid="54" name="Organisation.Tarif4">
    <vt:lpwstr/>
  </property>
  <property fmtid="{D5CDD505-2E9C-101B-9397-08002B2CF9AE}" pid="55" name="Organisation.Tarif5">
    <vt:lpwstr/>
  </property>
  <property fmtid="{D5CDD505-2E9C-101B-9397-08002B2CF9AE}" pid="56" name="Organisation.TarifCHF1">
    <vt:lpwstr/>
  </property>
  <property fmtid="{D5CDD505-2E9C-101B-9397-08002B2CF9AE}" pid="57" name="Organisation.TarifCHF2">
    <vt:lpwstr/>
  </property>
  <property fmtid="{D5CDD505-2E9C-101B-9397-08002B2CF9AE}" pid="58" name="Organisation.TarifCHF3">
    <vt:lpwstr/>
  </property>
  <property fmtid="{D5CDD505-2E9C-101B-9397-08002B2CF9AE}" pid="59" name="Organisation.TarifCHF4">
    <vt:lpwstr/>
  </property>
  <property fmtid="{D5CDD505-2E9C-101B-9397-08002B2CF9AE}" pid="60" name="Organisation.TarifCHF5">
    <vt:lpwstr/>
  </property>
  <property fmtid="{D5CDD505-2E9C-101B-9397-08002B2CF9AE}" pid="61" name="Doc.CHF">
    <vt:lpwstr>CHF</vt:lpwstr>
  </property>
  <property fmtid="{D5CDD505-2E9C-101B-9397-08002B2CF9AE}" pid="62" name="Edit.SignaturePicture">
    <vt:lpwstr>Unterschriftsbild</vt:lpwstr>
  </property>
  <property fmtid="{D5CDD505-2E9C-101B-9397-08002B2CF9AE}" pid="63" name="CustomField.DocumentDate">
    <vt:lpwstr>21. April 2016</vt:lpwstr>
  </property>
  <property fmtid="{D5CDD505-2E9C-101B-9397-08002B2CF9AE}" pid="64" name="CustomField.PresentationTitle">
    <vt:lpwstr/>
  </property>
</Properties>
</file>