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E7" w:rsidRPr="005E6673" w:rsidRDefault="00D14F59" w:rsidP="002D338D">
      <w:pPr>
        <w:spacing w:after="120" w:line="312" w:lineRule="auto"/>
        <w:rPr>
          <w:rFonts w:cs="Arial"/>
          <w:b/>
          <w:sz w:val="24"/>
        </w:rPr>
      </w:pPr>
      <w:r w:rsidRPr="005E6673">
        <w:rPr>
          <w:rFonts w:cs="Arial"/>
          <w:b/>
          <w:sz w:val="24"/>
        </w:rPr>
        <w:t>Gesuch um Erteilung einer Gerüstbewilligung (</w:t>
      </w:r>
      <w:r w:rsidR="00674AE5">
        <w:rPr>
          <w:rFonts w:cs="Arial"/>
          <w:b/>
          <w:sz w:val="24"/>
        </w:rPr>
        <w:t>A</w:t>
      </w:r>
      <w:r w:rsidRPr="005E6673">
        <w:rPr>
          <w:rFonts w:cs="Arial"/>
          <w:b/>
          <w:sz w:val="24"/>
        </w:rPr>
        <w:t>rt. 80 BauV)</w:t>
      </w:r>
    </w:p>
    <w:p w:rsidR="00240AE7" w:rsidRPr="005C7E9E" w:rsidRDefault="00240AE7" w:rsidP="00240AE7">
      <w:pPr>
        <w:pBdr>
          <w:top w:val="single" w:sz="4" w:space="1" w:color="auto"/>
        </w:pBdr>
        <w:spacing w:line="312" w:lineRule="auto"/>
        <w:rPr>
          <w:rFonts w:cs="Arial"/>
          <w:szCs w:val="22"/>
          <w:lang w:val="de-DE"/>
        </w:rPr>
      </w:pPr>
    </w:p>
    <w:p w:rsidR="001073C5" w:rsidRPr="002D338D" w:rsidRDefault="001073C5" w:rsidP="001073C5">
      <w:pPr>
        <w:tabs>
          <w:tab w:val="left" w:pos="2127"/>
          <w:tab w:val="left" w:pos="3119"/>
        </w:tabs>
        <w:spacing w:line="288" w:lineRule="auto"/>
        <w:rPr>
          <w:kern w:val="0"/>
          <w:szCs w:val="22"/>
          <w:lang w:val="fi-FI" w:eastAsia="de-DE"/>
        </w:rPr>
      </w:pPr>
      <w:r w:rsidRPr="002D338D">
        <w:rPr>
          <w:kern w:val="0"/>
          <w:szCs w:val="22"/>
          <w:lang w:val="de-DE" w:eastAsia="de-DE"/>
        </w:rPr>
        <w:t>Gerüstbaufirma</w:t>
      </w:r>
      <w:r w:rsidR="005E6673">
        <w:rPr>
          <w:kern w:val="0"/>
          <w:szCs w:val="22"/>
          <w:lang w:val="de-DE" w:eastAsia="de-DE"/>
        </w:rPr>
        <w:t>:</w:t>
      </w:r>
      <w:r w:rsidRPr="002D338D">
        <w:rPr>
          <w:kern w:val="0"/>
          <w:szCs w:val="22"/>
          <w:lang w:val="de-DE" w:eastAsia="de-DE"/>
        </w:rPr>
        <w:tab/>
      </w:r>
      <w:r w:rsidRPr="002D338D">
        <w:rPr>
          <w:kern w:val="0"/>
          <w:szCs w:val="22"/>
          <w:lang w:val="fi-FI" w:eastAsia="de-DE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2D338D">
        <w:rPr>
          <w:kern w:val="0"/>
          <w:szCs w:val="22"/>
          <w:lang w:val="fi-FI" w:eastAsia="de-DE"/>
        </w:rPr>
        <w:instrText xml:space="preserve"> FORMTEXT </w:instrText>
      </w:r>
      <w:r w:rsidRPr="002D338D">
        <w:rPr>
          <w:kern w:val="0"/>
          <w:szCs w:val="22"/>
          <w:lang w:val="fi-FI" w:eastAsia="de-DE"/>
        </w:rPr>
      </w:r>
      <w:r w:rsidRPr="002D338D">
        <w:rPr>
          <w:kern w:val="0"/>
          <w:szCs w:val="22"/>
          <w:lang w:val="fi-FI" w:eastAsia="de-DE"/>
        </w:rPr>
        <w:fldChar w:fldCharType="separate"/>
      </w:r>
      <w:bookmarkStart w:id="0" w:name="_GoBack"/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bookmarkEnd w:id="0"/>
      <w:r w:rsidRPr="002D338D">
        <w:rPr>
          <w:kern w:val="0"/>
          <w:szCs w:val="22"/>
          <w:lang w:val="fi-FI" w:eastAsia="de-DE"/>
        </w:rPr>
        <w:fldChar w:fldCharType="end"/>
      </w:r>
    </w:p>
    <w:p w:rsidR="001073C5" w:rsidRPr="002D338D" w:rsidRDefault="001073C5" w:rsidP="001073C5">
      <w:pPr>
        <w:tabs>
          <w:tab w:val="left" w:pos="2127"/>
          <w:tab w:val="left" w:pos="3119"/>
        </w:tabs>
        <w:spacing w:line="288" w:lineRule="auto"/>
        <w:rPr>
          <w:kern w:val="0"/>
          <w:szCs w:val="22"/>
          <w:lang w:val="fi-FI" w:eastAsia="de-DE"/>
        </w:rPr>
      </w:pPr>
      <w:r w:rsidRPr="002D338D">
        <w:rPr>
          <w:kern w:val="0"/>
          <w:szCs w:val="22"/>
          <w:lang w:val="fi-FI" w:eastAsia="de-DE"/>
        </w:rPr>
        <w:t>Gesuchsteller</w:t>
      </w:r>
      <w:r w:rsidR="005E6673">
        <w:rPr>
          <w:kern w:val="0"/>
          <w:szCs w:val="22"/>
          <w:lang w:val="fi-FI" w:eastAsia="de-DE"/>
        </w:rPr>
        <w:t>:</w:t>
      </w:r>
      <w:r w:rsidRPr="002D338D">
        <w:rPr>
          <w:kern w:val="0"/>
          <w:szCs w:val="22"/>
          <w:lang w:val="fi-FI" w:eastAsia="de-DE"/>
        </w:rPr>
        <w:tab/>
      </w:r>
      <w:r w:rsidRPr="002D338D">
        <w:rPr>
          <w:kern w:val="0"/>
          <w:szCs w:val="22"/>
          <w:lang w:val="fi-FI" w:eastAsia="de-DE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2D338D">
        <w:rPr>
          <w:kern w:val="0"/>
          <w:szCs w:val="22"/>
          <w:lang w:val="fi-FI" w:eastAsia="de-DE"/>
        </w:rPr>
        <w:instrText xml:space="preserve"> FORMTEXT </w:instrText>
      </w:r>
      <w:r w:rsidRPr="002D338D">
        <w:rPr>
          <w:kern w:val="0"/>
          <w:szCs w:val="22"/>
          <w:lang w:val="fi-FI" w:eastAsia="de-DE"/>
        </w:rPr>
      </w:r>
      <w:r w:rsidRPr="002D338D">
        <w:rPr>
          <w:kern w:val="0"/>
          <w:szCs w:val="22"/>
          <w:lang w:val="fi-FI" w:eastAsia="de-DE"/>
        </w:rPr>
        <w:fldChar w:fldCharType="separate"/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kern w:val="0"/>
          <w:szCs w:val="22"/>
          <w:lang w:val="fi-FI" w:eastAsia="de-DE"/>
        </w:rPr>
        <w:fldChar w:fldCharType="end"/>
      </w:r>
    </w:p>
    <w:p w:rsidR="001073C5" w:rsidRPr="002D338D" w:rsidRDefault="001073C5" w:rsidP="001073C5">
      <w:pPr>
        <w:tabs>
          <w:tab w:val="left" w:pos="2127"/>
          <w:tab w:val="left" w:pos="3119"/>
        </w:tabs>
        <w:spacing w:line="288" w:lineRule="auto"/>
        <w:rPr>
          <w:kern w:val="0"/>
          <w:szCs w:val="22"/>
          <w:lang w:val="fi-FI" w:eastAsia="de-DE"/>
        </w:rPr>
      </w:pPr>
      <w:r w:rsidRPr="002D338D">
        <w:rPr>
          <w:kern w:val="0"/>
          <w:szCs w:val="22"/>
          <w:lang w:val="fi-FI" w:eastAsia="de-DE"/>
        </w:rPr>
        <w:t>Rechnungsadresse</w:t>
      </w:r>
      <w:r w:rsidR="005E6673">
        <w:rPr>
          <w:kern w:val="0"/>
          <w:szCs w:val="22"/>
          <w:lang w:val="fi-FI" w:eastAsia="de-DE"/>
        </w:rPr>
        <w:t>:</w:t>
      </w:r>
      <w:r w:rsidRPr="002D338D">
        <w:rPr>
          <w:kern w:val="0"/>
          <w:szCs w:val="22"/>
          <w:lang w:val="fi-FI" w:eastAsia="de-DE"/>
        </w:rPr>
        <w:tab/>
      </w:r>
      <w:r w:rsidRPr="002D338D">
        <w:rPr>
          <w:kern w:val="0"/>
          <w:szCs w:val="22"/>
          <w:lang w:val="fi-FI" w:eastAsia="de-DE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2D338D">
        <w:rPr>
          <w:kern w:val="0"/>
          <w:szCs w:val="22"/>
          <w:lang w:val="fi-FI" w:eastAsia="de-DE"/>
        </w:rPr>
        <w:instrText xml:space="preserve"> FORMTEXT </w:instrText>
      </w:r>
      <w:r w:rsidRPr="002D338D">
        <w:rPr>
          <w:kern w:val="0"/>
          <w:szCs w:val="22"/>
          <w:lang w:val="fi-FI" w:eastAsia="de-DE"/>
        </w:rPr>
      </w:r>
      <w:r w:rsidRPr="002D338D">
        <w:rPr>
          <w:kern w:val="0"/>
          <w:szCs w:val="22"/>
          <w:lang w:val="fi-FI" w:eastAsia="de-DE"/>
        </w:rPr>
        <w:fldChar w:fldCharType="separate"/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kern w:val="0"/>
          <w:szCs w:val="22"/>
          <w:lang w:val="fi-FI" w:eastAsia="de-DE"/>
        </w:rPr>
        <w:fldChar w:fldCharType="end"/>
      </w:r>
    </w:p>
    <w:p w:rsidR="001073C5" w:rsidRPr="002D338D" w:rsidRDefault="001073C5" w:rsidP="001073C5">
      <w:pPr>
        <w:tabs>
          <w:tab w:val="left" w:pos="2127"/>
          <w:tab w:val="left" w:pos="3119"/>
        </w:tabs>
        <w:spacing w:line="288" w:lineRule="auto"/>
        <w:rPr>
          <w:kern w:val="0"/>
          <w:szCs w:val="22"/>
          <w:lang w:val="fi-FI" w:eastAsia="de-DE"/>
        </w:rPr>
      </w:pPr>
      <w:r w:rsidRPr="002D338D">
        <w:rPr>
          <w:kern w:val="0"/>
          <w:szCs w:val="22"/>
          <w:lang w:val="fi-FI" w:eastAsia="de-DE"/>
        </w:rPr>
        <w:t>Objektadresse</w:t>
      </w:r>
      <w:r w:rsidR="005E6673">
        <w:rPr>
          <w:kern w:val="0"/>
          <w:szCs w:val="22"/>
          <w:lang w:val="fi-FI" w:eastAsia="de-DE"/>
        </w:rPr>
        <w:t>:</w:t>
      </w:r>
      <w:r w:rsidRPr="002D338D">
        <w:rPr>
          <w:kern w:val="0"/>
          <w:szCs w:val="22"/>
          <w:lang w:val="fi-FI" w:eastAsia="de-DE"/>
        </w:rPr>
        <w:tab/>
      </w:r>
      <w:r w:rsidRPr="002D338D">
        <w:rPr>
          <w:kern w:val="0"/>
          <w:szCs w:val="22"/>
          <w:lang w:val="fi-FI" w:eastAsia="de-DE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2D338D">
        <w:rPr>
          <w:kern w:val="0"/>
          <w:szCs w:val="22"/>
          <w:lang w:val="fi-FI" w:eastAsia="de-DE"/>
        </w:rPr>
        <w:instrText xml:space="preserve"> FORMTEXT </w:instrText>
      </w:r>
      <w:r w:rsidRPr="002D338D">
        <w:rPr>
          <w:kern w:val="0"/>
          <w:szCs w:val="22"/>
          <w:lang w:val="fi-FI" w:eastAsia="de-DE"/>
        </w:rPr>
      </w:r>
      <w:r w:rsidRPr="002D338D">
        <w:rPr>
          <w:kern w:val="0"/>
          <w:szCs w:val="22"/>
          <w:lang w:val="fi-FI" w:eastAsia="de-DE"/>
        </w:rPr>
        <w:fldChar w:fldCharType="separate"/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kern w:val="0"/>
          <w:szCs w:val="22"/>
          <w:lang w:val="fi-FI" w:eastAsia="de-DE"/>
        </w:rPr>
        <w:fldChar w:fldCharType="end"/>
      </w:r>
    </w:p>
    <w:p w:rsidR="001073C5" w:rsidRPr="002D338D" w:rsidRDefault="001073C5" w:rsidP="001073C5">
      <w:pPr>
        <w:tabs>
          <w:tab w:val="left" w:pos="2127"/>
          <w:tab w:val="left" w:pos="3119"/>
        </w:tabs>
        <w:spacing w:line="288" w:lineRule="auto"/>
        <w:rPr>
          <w:kern w:val="0"/>
          <w:szCs w:val="22"/>
          <w:lang w:val="fi-FI" w:eastAsia="de-DE"/>
        </w:rPr>
      </w:pPr>
      <w:r w:rsidRPr="002D338D">
        <w:rPr>
          <w:kern w:val="0"/>
          <w:szCs w:val="22"/>
          <w:lang w:val="fi-FI" w:eastAsia="de-DE"/>
        </w:rPr>
        <w:t>Kontaktperson</w:t>
      </w:r>
      <w:r w:rsidR="005E6673">
        <w:rPr>
          <w:kern w:val="0"/>
          <w:szCs w:val="22"/>
          <w:lang w:val="fi-FI" w:eastAsia="de-DE"/>
        </w:rPr>
        <w:t>:</w:t>
      </w:r>
      <w:r w:rsidRPr="002D338D">
        <w:rPr>
          <w:kern w:val="0"/>
          <w:szCs w:val="22"/>
          <w:lang w:val="fi-FI" w:eastAsia="de-DE"/>
        </w:rPr>
        <w:tab/>
      </w:r>
      <w:r w:rsidRPr="002D338D">
        <w:rPr>
          <w:kern w:val="0"/>
          <w:szCs w:val="22"/>
          <w:lang w:val="fi-FI" w:eastAsia="de-DE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2D338D">
        <w:rPr>
          <w:kern w:val="0"/>
          <w:szCs w:val="22"/>
          <w:lang w:val="fi-FI" w:eastAsia="de-DE"/>
        </w:rPr>
        <w:instrText xml:space="preserve"> FORMTEXT </w:instrText>
      </w:r>
      <w:r w:rsidRPr="002D338D">
        <w:rPr>
          <w:kern w:val="0"/>
          <w:szCs w:val="22"/>
          <w:lang w:val="fi-FI" w:eastAsia="de-DE"/>
        </w:rPr>
      </w:r>
      <w:r w:rsidRPr="002D338D">
        <w:rPr>
          <w:kern w:val="0"/>
          <w:szCs w:val="22"/>
          <w:lang w:val="fi-FI" w:eastAsia="de-DE"/>
        </w:rPr>
        <w:fldChar w:fldCharType="separate"/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kern w:val="0"/>
          <w:szCs w:val="22"/>
          <w:lang w:val="fi-FI" w:eastAsia="de-DE"/>
        </w:rPr>
        <w:fldChar w:fldCharType="end"/>
      </w:r>
      <w:r w:rsidRPr="002D338D">
        <w:rPr>
          <w:kern w:val="0"/>
          <w:szCs w:val="22"/>
          <w:lang w:val="fi-FI" w:eastAsia="de-DE"/>
        </w:rPr>
        <w:t xml:space="preserve"> </w:t>
      </w:r>
    </w:p>
    <w:p w:rsidR="00D14F59" w:rsidRPr="002D338D" w:rsidRDefault="001073C5" w:rsidP="001073C5">
      <w:pPr>
        <w:tabs>
          <w:tab w:val="left" w:pos="2127"/>
          <w:tab w:val="left" w:pos="3119"/>
          <w:tab w:val="left" w:pos="7371"/>
          <w:tab w:val="right" w:pos="9072"/>
        </w:tabs>
        <w:spacing w:line="288" w:lineRule="auto"/>
        <w:rPr>
          <w:kern w:val="0"/>
          <w:szCs w:val="22"/>
          <w:lang w:val="fi-FI" w:eastAsia="de-DE"/>
        </w:rPr>
      </w:pPr>
      <w:r w:rsidRPr="002D338D">
        <w:rPr>
          <w:kern w:val="0"/>
          <w:szCs w:val="22"/>
          <w:lang w:val="fi-FI" w:eastAsia="de-DE"/>
        </w:rPr>
        <w:t>Telefon</w:t>
      </w:r>
      <w:r w:rsidR="005E6673">
        <w:rPr>
          <w:kern w:val="0"/>
          <w:szCs w:val="22"/>
          <w:lang w:val="fi-FI" w:eastAsia="de-DE"/>
        </w:rPr>
        <w:t>:</w:t>
      </w:r>
      <w:r w:rsidRPr="002D338D">
        <w:rPr>
          <w:kern w:val="0"/>
          <w:szCs w:val="22"/>
          <w:lang w:val="fi-FI" w:eastAsia="de-DE"/>
        </w:rPr>
        <w:tab/>
      </w:r>
      <w:r w:rsidRPr="002D338D">
        <w:rPr>
          <w:kern w:val="0"/>
          <w:szCs w:val="22"/>
          <w:lang w:val="fi-FI" w:eastAsia="de-DE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2D338D">
        <w:rPr>
          <w:kern w:val="0"/>
          <w:szCs w:val="22"/>
          <w:lang w:val="fi-FI" w:eastAsia="de-DE"/>
        </w:rPr>
        <w:instrText xml:space="preserve"> FORMTEXT </w:instrText>
      </w:r>
      <w:r w:rsidRPr="002D338D">
        <w:rPr>
          <w:kern w:val="0"/>
          <w:szCs w:val="22"/>
          <w:lang w:val="fi-FI" w:eastAsia="de-DE"/>
        </w:rPr>
      </w:r>
      <w:r w:rsidRPr="002D338D">
        <w:rPr>
          <w:kern w:val="0"/>
          <w:szCs w:val="22"/>
          <w:lang w:val="fi-FI" w:eastAsia="de-DE"/>
        </w:rPr>
        <w:fldChar w:fldCharType="separate"/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kern w:val="0"/>
          <w:szCs w:val="22"/>
          <w:lang w:val="fi-FI" w:eastAsia="de-DE"/>
        </w:rPr>
        <w:fldChar w:fldCharType="end"/>
      </w:r>
      <w:r w:rsidR="00937334" w:rsidRPr="002D338D">
        <w:rPr>
          <w:kern w:val="0"/>
          <w:szCs w:val="22"/>
          <w:lang w:val="fi-FI" w:eastAsia="de-DE"/>
        </w:rPr>
        <w:t xml:space="preserve">  </w:t>
      </w:r>
      <w:r w:rsidR="00937334" w:rsidRPr="002D338D">
        <w:rPr>
          <w:kern w:val="0"/>
          <w:szCs w:val="22"/>
          <w:lang w:val="fi-FI" w:eastAsia="de-DE"/>
        </w:rPr>
        <w:tab/>
      </w:r>
      <w:r w:rsidR="00937334" w:rsidRPr="002D338D">
        <w:rPr>
          <w:kern w:val="0"/>
          <w:szCs w:val="22"/>
          <w:lang w:val="fi-FI" w:eastAsia="de-DE"/>
        </w:rPr>
        <w:tab/>
      </w:r>
    </w:p>
    <w:p w:rsidR="00D14F59" w:rsidRPr="002D338D" w:rsidRDefault="001073C5" w:rsidP="001073C5">
      <w:pPr>
        <w:tabs>
          <w:tab w:val="left" w:pos="2127"/>
          <w:tab w:val="left" w:pos="3119"/>
          <w:tab w:val="left" w:pos="7371"/>
          <w:tab w:val="right" w:pos="9072"/>
        </w:tabs>
        <w:spacing w:line="288" w:lineRule="auto"/>
        <w:rPr>
          <w:kern w:val="0"/>
          <w:szCs w:val="22"/>
          <w:lang w:val="fi-FI" w:eastAsia="de-DE"/>
        </w:rPr>
      </w:pPr>
      <w:r w:rsidRPr="002D338D">
        <w:rPr>
          <w:kern w:val="0"/>
          <w:szCs w:val="22"/>
          <w:lang w:val="fi-FI" w:eastAsia="de-DE"/>
        </w:rPr>
        <w:t>Fax</w:t>
      </w:r>
      <w:r w:rsidR="005E6673">
        <w:rPr>
          <w:kern w:val="0"/>
          <w:szCs w:val="22"/>
          <w:lang w:val="fi-FI" w:eastAsia="de-DE"/>
        </w:rPr>
        <w:t>:</w:t>
      </w:r>
      <w:r w:rsidRPr="002D338D">
        <w:rPr>
          <w:kern w:val="0"/>
          <w:szCs w:val="22"/>
          <w:lang w:val="fi-FI" w:eastAsia="de-DE"/>
        </w:rPr>
        <w:tab/>
      </w:r>
      <w:r w:rsidRPr="002D338D">
        <w:rPr>
          <w:kern w:val="0"/>
          <w:szCs w:val="22"/>
          <w:lang w:val="fi-FI" w:eastAsia="de-DE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2D338D">
        <w:rPr>
          <w:kern w:val="0"/>
          <w:szCs w:val="22"/>
          <w:lang w:val="fi-FI" w:eastAsia="de-DE"/>
        </w:rPr>
        <w:instrText xml:space="preserve"> FORMTEXT </w:instrText>
      </w:r>
      <w:r w:rsidRPr="002D338D">
        <w:rPr>
          <w:kern w:val="0"/>
          <w:szCs w:val="22"/>
          <w:lang w:val="fi-FI" w:eastAsia="de-DE"/>
        </w:rPr>
      </w:r>
      <w:r w:rsidRPr="002D338D">
        <w:rPr>
          <w:kern w:val="0"/>
          <w:szCs w:val="22"/>
          <w:lang w:val="fi-FI" w:eastAsia="de-DE"/>
        </w:rPr>
        <w:fldChar w:fldCharType="separate"/>
      </w:r>
      <w:r w:rsidRPr="002D338D">
        <w:rPr>
          <w:kern w:val="0"/>
          <w:szCs w:val="22"/>
          <w:lang w:val="fi-FI" w:eastAsia="de-DE"/>
        </w:rPr>
        <w:t> </w:t>
      </w:r>
      <w:r w:rsidRPr="002D338D">
        <w:rPr>
          <w:kern w:val="0"/>
          <w:szCs w:val="22"/>
          <w:lang w:val="fi-FI" w:eastAsia="de-DE"/>
        </w:rPr>
        <w:t> </w:t>
      </w:r>
      <w:r w:rsidRPr="002D338D">
        <w:rPr>
          <w:kern w:val="0"/>
          <w:szCs w:val="22"/>
          <w:lang w:val="fi-FI" w:eastAsia="de-DE"/>
        </w:rPr>
        <w:t> </w:t>
      </w:r>
      <w:r w:rsidRPr="002D338D">
        <w:rPr>
          <w:kern w:val="0"/>
          <w:szCs w:val="22"/>
          <w:lang w:val="fi-FI" w:eastAsia="de-DE"/>
        </w:rPr>
        <w:t> </w:t>
      </w:r>
      <w:r w:rsidRPr="002D338D">
        <w:rPr>
          <w:kern w:val="0"/>
          <w:szCs w:val="22"/>
          <w:lang w:val="fi-FI" w:eastAsia="de-DE"/>
        </w:rPr>
        <w:t> </w:t>
      </w:r>
      <w:r w:rsidRPr="002D338D">
        <w:rPr>
          <w:kern w:val="0"/>
          <w:szCs w:val="22"/>
          <w:lang w:val="fi-FI" w:eastAsia="de-DE"/>
        </w:rPr>
        <w:fldChar w:fldCharType="end"/>
      </w:r>
      <w:r w:rsidRPr="002D338D">
        <w:rPr>
          <w:kern w:val="0"/>
          <w:szCs w:val="22"/>
          <w:lang w:val="fi-FI" w:eastAsia="de-DE"/>
        </w:rPr>
        <w:t xml:space="preserve"> </w:t>
      </w:r>
      <w:r w:rsidRPr="002D338D">
        <w:rPr>
          <w:kern w:val="0"/>
          <w:szCs w:val="22"/>
          <w:lang w:val="fi-FI" w:eastAsia="de-DE"/>
        </w:rPr>
        <w:tab/>
      </w:r>
      <w:r w:rsidRPr="002D338D">
        <w:rPr>
          <w:kern w:val="0"/>
          <w:szCs w:val="22"/>
          <w:lang w:val="fi-FI" w:eastAsia="de-DE"/>
        </w:rPr>
        <w:tab/>
      </w:r>
    </w:p>
    <w:p w:rsidR="001073C5" w:rsidRPr="002D338D" w:rsidRDefault="001073C5" w:rsidP="001073C5">
      <w:pPr>
        <w:tabs>
          <w:tab w:val="left" w:pos="2127"/>
          <w:tab w:val="left" w:pos="3119"/>
          <w:tab w:val="left" w:pos="7371"/>
          <w:tab w:val="right" w:pos="9072"/>
        </w:tabs>
        <w:spacing w:line="288" w:lineRule="auto"/>
        <w:rPr>
          <w:kern w:val="0"/>
          <w:szCs w:val="22"/>
          <w:lang w:val="fi-FI" w:eastAsia="de-DE"/>
        </w:rPr>
      </w:pPr>
      <w:r w:rsidRPr="002D338D">
        <w:rPr>
          <w:kern w:val="0"/>
          <w:szCs w:val="22"/>
          <w:lang w:val="fi-FI" w:eastAsia="de-DE"/>
        </w:rPr>
        <w:t>Email</w:t>
      </w:r>
      <w:r w:rsidR="005E6673">
        <w:rPr>
          <w:kern w:val="0"/>
          <w:szCs w:val="22"/>
          <w:lang w:val="fi-FI" w:eastAsia="de-DE"/>
        </w:rPr>
        <w:t>:</w:t>
      </w:r>
      <w:r w:rsidRPr="002D338D">
        <w:rPr>
          <w:kern w:val="0"/>
          <w:szCs w:val="22"/>
          <w:lang w:val="fi-FI" w:eastAsia="de-DE"/>
        </w:rPr>
        <w:t xml:space="preserve">  </w:t>
      </w:r>
      <w:r w:rsidRPr="002D338D">
        <w:rPr>
          <w:kern w:val="0"/>
          <w:szCs w:val="22"/>
          <w:lang w:val="fi-FI" w:eastAsia="de-DE"/>
        </w:rPr>
        <w:tab/>
      </w:r>
      <w:r w:rsidRPr="002D338D">
        <w:rPr>
          <w:kern w:val="0"/>
          <w:szCs w:val="22"/>
          <w:lang w:val="fi-FI" w:eastAsia="de-DE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2D338D">
        <w:rPr>
          <w:kern w:val="0"/>
          <w:szCs w:val="22"/>
          <w:lang w:val="fi-FI" w:eastAsia="de-DE"/>
        </w:rPr>
        <w:instrText xml:space="preserve"> FORMTEXT </w:instrText>
      </w:r>
      <w:r w:rsidRPr="002D338D">
        <w:rPr>
          <w:kern w:val="0"/>
          <w:szCs w:val="22"/>
          <w:lang w:val="fi-FI" w:eastAsia="de-DE"/>
        </w:rPr>
      </w:r>
      <w:r w:rsidRPr="002D338D">
        <w:rPr>
          <w:kern w:val="0"/>
          <w:szCs w:val="22"/>
          <w:lang w:val="fi-FI" w:eastAsia="de-DE"/>
        </w:rPr>
        <w:fldChar w:fldCharType="separate"/>
      </w:r>
      <w:r w:rsidRPr="002D338D">
        <w:rPr>
          <w:kern w:val="0"/>
          <w:szCs w:val="22"/>
          <w:lang w:val="fi-FI" w:eastAsia="de-DE"/>
        </w:rPr>
        <w:t> </w:t>
      </w:r>
      <w:r w:rsidRPr="002D338D">
        <w:rPr>
          <w:kern w:val="0"/>
          <w:szCs w:val="22"/>
          <w:lang w:val="fi-FI" w:eastAsia="de-DE"/>
        </w:rPr>
        <w:t> </w:t>
      </w:r>
      <w:r w:rsidRPr="002D338D">
        <w:rPr>
          <w:kern w:val="0"/>
          <w:szCs w:val="22"/>
          <w:lang w:val="fi-FI" w:eastAsia="de-DE"/>
        </w:rPr>
        <w:t> </w:t>
      </w:r>
      <w:r w:rsidRPr="002D338D">
        <w:rPr>
          <w:kern w:val="0"/>
          <w:szCs w:val="22"/>
          <w:lang w:val="fi-FI" w:eastAsia="de-DE"/>
        </w:rPr>
        <w:t> </w:t>
      </w:r>
      <w:r w:rsidRPr="002D338D">
        <w:rPr>
          <w:kern w:val="0"/>
          <w:szCs w:val="22"/>
          <w:lang w:val="fi-FI" w:eastAsia="de-DE"/>
        </w:rPr>
        <w:t> </w:t>
      </w:r>
      <w:r w:rsidRPr="002D338D">
        <w:rPr>
          <w:kern w:val="0"/>
          <w:szCs w:val="22"/>
          <w:lang w:val="fi-FI" w:eastAsia="de-DE"/>
        </w:rPr>
        <w:fldChar w:fldCharType="end"/>
      </w:r>
    </w:p>
    <w:p w:rsidR="001073C5" w:rsidRPr="002D338D" w:rsidRDefault="001073C5" w:rsidP="001073C5">
      <w:pPr>
        <w:tabs>
          <w:tab w:val="left" w:pos="2127"/>
        </w:tabs>
        <w:ind w:left="5245" w:hanging="5245"/>
        <w:rPr>
          <w:rFonts w:cs="Arial"/>
          <w:kern w:val="0"/>
          <w:szCs w:val="22"/>
          <w:lang w:eastAsia="de-DE"/>
        </w:rPr>
      </w:pPr>
    </w:p>
    <w:p w:rsidR="001073C5" w:rsidRPr="002D338D" w:rsidRDefault="001073C5" w:rsidP="001073C5">
      <w:pPr>
        <w:tabs>
          <w:tab w:val="left" w:pos="2127"/>
          <w:tab w:val="left" w:pos="7371"/>
          <w:tab w:val="right" w:pos="9072"/>
        </w:tabs>
        <w:spacing w:line="288" w:lineRule="auto"/>
        <w:ind w:left="5245" w:hanging="5245"/>
        <w:rPr>
          <w:rFonts w:cs="Arial"/>
          <w:kern w:val="0"/>
          <w:szCs w:val="22"/>
          <w:lang w:eastAsia="de-DE"/>
        </w:rPr>
      </w:pPr>
      <w:r w:rsidRPr="002D338D">
        <w:rPr>
          <w:rFonts w:cs="Arial"/>
          <w:kern w:val="0"/>
          <w:szCs w:val="22"/>
          <w:lang w:eastAsia="de-DE"/>
        </w:rPr>
        <w:t xml:space="preserve">Gerüst </w:t>
      </w:r>
      <w:r w:rsidR="00174D1C" w:rsidRPr="002D338D">
        <w:rPr>
          <w:rFonts w:cs="Arial"/>
          <w:kern w:val="0"/>
          <w:szCs w:val="22"/>
          <w:lang w:eastAsia="de-DE"/>
        </w:rPr>
        <w:t>Grundf</w:t>
      </w:r>
      <w:r w:rsidRPr="002D338D">
        <w:rPr>
          <w:rFonts w:cs="Arial"/>
          <w:kern w:val="0"/>
          <w:szCs w:val="22"/>
          <w:lang w:eastAsia="de-DE"/>
        </w:rPr>
        <w:t xml:space="preserve">läche: </w:t>
      </w:r>
      <w:r w:rsidRPr="002D338D">
        <w:rPr>
          <w:rFonts w:cs="Arial"/>
          <w:kern w:val="0"/>
          <w:szCs w:val="22"/>
          <w:lang w:eastAsia="de-DE"/>
        </w:rPr>
        <w:tab/>
      </w:r>
      <w:r w:rsidRPr="002D338D">
        <w:rPr>
          <w:kern w:val="0"/>
          <w:szCs w:val="22"/>
          <w:lang w:val="fr-FR" w:eastAsia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D338D">
        <w:rPr>
          <w:kern w:val="0"/>
          <w:szCs w:val="22"/>
          <w:lang w:val="de-DE" w:eastAsia="de-DE"/>
        </w:rPr>
        <w:instrText xml:space="preserve"> FORMTEXT </w:instrText>
      </w:r>
      <w:r w:rsidRPr="002D338D">
        <w:rPr>
          <w:kern w:val="0"/>
          <w:szCs w:val="22"/>
          <w:lang w:val="fr-FR" w:eastAsia="de-DE"/>
        </w:rPr>
      </w:r>
      <w:r w:rsidRPr="002D338D">
        <w:rPr>
          <w:kern w:val="0"/>
          <w:szCs w:val="22"/>
          <w:lang w:val="fr-FR" w:eastAsia="de-DE"/>
        </w:rPr>
        <w:fldChar w:fldCharType="separate"/>
      </w:r>
      <w:r w:rsidRPr="002D338D">
        <w:rPr>
          <w:noProof/>
          <w:kern w:val="0"/>
          <w:szCs w:val="22"/>
          <w:lang w:val="fr-FR" w:eastAsia="de-DE"/>
        </w:rPr>
        <w:t> </w:t>
      </w:r>
      <w:r w:rsidRPr="002D338D">
        <w:rPr>
          <w:noProof/>
          <w:kern w:val="0"/>
          <w:szCs w:val="22"/>
          <w:lang w:val="fr-FR" w:eastAsia="de-DE"/>
        </w:rPr>
        <w:t> </w:t>
      </w:r>
      <w:r w:rsidRPr="002D338D">
        <w:rPr>
          <w:noProof/>
          <w:kern w:val="0"/>
          <w:szCs w:val="22"/>
          <w:lang w:val="fr-FR" w:eastAsia="de-DE"/>
        </w:rPr>
        <w:t> </w:t>
      </w:r>
      <w:r w:rsidRPr="002D338D">
        <w:rPr>
          <w:noProof/>
          <w:kern w:val="0"/>
          <w:szCs w:val="22"/>
          <w:lang w:val="fr-FR" w:eastAsia="de-DE"/>
        </w:rPr>
        <w:t> </w:t>
      </w:r>
      <w:r w:rsidRPr="002D338D">
        <w:rPr>
          <w:noProof/>
          <w:kern w:val="0"/>
          <w:szCs w:val="22"/>
          <w:lang w:val="fr-FR" w:eastAsia="de-DE"/>
        </w:rPr>
        <w:t> </w:t>
      </w:r>
      <w:r w:rsidRPr="002D338D">
        <w:rPr>
          <w:kern w:val="0"/>
          <w:szCs w:val="22"/>
          <w:lang w:val="fr-FR" w:eastAsia="de-DE"/>
        </w:rPr>
        <w:fldChar w:fldCharType="end"/>
      </w:r>
      <w:r w:rsidRPr="002D338D">
        <w:rPr>
          <w:kern w:val="0"/>
          <w:szCs w:val="22"/>
          <w:lang w:eastAsia="de-DE"/>
        </w:rPr>
        <w:t xml:space="preserve"> </w:t>
      </w:r>
      <w:r w:rsidRPr="002D338D">
        <w:rPr>
          <w:kern w:val="0"/>
          <w:szCs w:val="22"/>
          <w:lang w:val="de-DE" w:eastAsia="de-DE"/>
        </w:rPr>
        <w:t>m</w:t>
      </w:r>
      <w:r w:rsidRPr="002D338D">
        <w:rPr>
          <w:kern w:val="0"/>
          <w:szCs w:val="22"/>
          <w:vertAlign w:val="superscript"/>
          <w:lang w:val="de-DE" w:eastAsia="de-DE"/>
        </w:rPr>
        <w:t>2</w:t>
      </w:r>
      <w:r w:rsidRPr="002D338D">
        <w:rPr>
          <w:kern w:val="0"/>
          <w:szCs w:val="22"/>
          <w:vertAlign w:val="superscript"/>
          <w:lang w:val="de-DE" w:eastAsia="de-DE"/>
        </w:rPr>
        <w:tab/>
        <w:t xml:space="preserve">                          </w:t>
      </w:r>
      <w:r w:rsidRPr="002D338D">
        <w:rPr>
          <w:rFonts w:cs="Arial"/>
          <w:kern w:val="0"/>
          <w:szCs w:val="22"/>
          <w:lang w:eastAsia="de-DE"/>
        </w:rPr>
        <w:t xml:space="preserve">Lift Grundfläche: </w:t>
      </w:r>
      <w:r w:rsidRPr="002D338D">
        <w:rPr>
          <w:rFonts w:cs="Arial"/>
          <w:kern w:val="0"/>
          <w:szCs w:val="22"/>
          <w:lang w:eastAsia="de-DE"/>
        </w:rPr>
        <w:tab/>
      </w:r>
      <w:r w:rsidRPr="002D338D">
        <w:rPr>
          <w:noProof/>
          <w:kern w:val="0"/>
          <w:szCs w:val="22"/>
          <w:lang w:val="fr-FR" w:eastAsia="de-D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D338D">
        <w:rPr>
          <w:noProof/>
          <w:kern w:val="0"/>
          <w:szCs w:val="22"/>
          <w:lang w:eastAsia="de-DE"/>
        </w:rPr>
        <w:instrText xml:space="preserve"> FORMTEXT </w:instrText>
      </w:r>
      <w:r w:rsidRPr="002D338D">
        <w:rPr>
          <w:noProof/>
          <w:kern w:val="0"/>
          <w:szCs w:val="22"/>
          <w:lang w:val="fr-FR" w:eastAsia="de-DE"/>
        </w:rPr>
      </w:r>
      <w:r w:rsidRPr="002D338D">
        <w:rPr>
          <w:noProof/>
          <w:kern w:val="0"/>
          <w:szCs w:val="22"/>
          <w:lang w:val="fr-FR" w:eastAsia="de-DE"/>
        </w:rPr>
        <w:fldChar w:fldCharType="separate"/>
      </w:r>
      <w:r w:rsidRPr="002D338D">
        <w:rPr>
          <w:noProof/>
          <w:kern w:val="0"/>
          <w:szCs w:val="22"/>
          <w:lang w:val="fr-FR" w:eastAsia="de-DE"/>
        </w:rPr>
        <w:t> </w:t>
      </w:r>
      <w:r w:rsidRPr="002D338D">
        <w:rPr>
          <w:noProof/>
          <w:kern w:val="0"/>
          <w:szCs w:val="22"/>
          <w:lang w:val="fr-FR" w:eastAsia="de-DE"/>
        </w:rPr>
        <w:t> </w:t>
      </w:r>
      <w:r w:rsidRPr="002D338D">
        <w:rPr>
          <w:noProof/>
          <w:kern w:val="0"/>
          <w:szCs w:val="22"/>
          <w:lang w:val="fr-FR" w:eastAsia="de-DE"/>
        </w:rPr>
        <w:t> </w:t>
      </w:r>
      <w:r w:rsidRPr="002D338D">
        <w:rPr>
          <w:noProof/>
          <w:kern w:val="0"/>
          <w:szCs w:val="22"/>
          <w:lang w:val="fr-FR" w:eastAsia="de-DE"/>
        </w:rPr>
        <w:t> </w:t>
      </w:r>
      <w:r w:rsidRPr="002D338D">
        <w:rPr>
          <w:noProof/>
          <w:kern w:val="0"/>
          <w:szCs w:val="22"/>
          <w:lang w:val="fr-FR" w:eastAsia="de-DE"/>
        </w:rPr>
        <w:t> </w:t>
      </w:r>
      <w:r w:rsidRPr="002D338D">
        <w:rPr>
          <w:noProof/>
          <w:kern w:val="0"/>
          <w:szCs w:val="22"/>
          <w:lang w:val="fr-FR" w:eastAsia="de-DE"/>
        </w:rPr>
        <w:fldChar w:fldCharType="end"/>
      </w:r>
      <w:r w:rsidRPr="002D338D">
        <w:rPr>
          <w:noProof/>
          <w:kern w:val="0"/>
          <w:szCs w:val="22"/>
          <w:lang w:eastAsia="de-DE"/>
        </w:rPr>
        <w:t xml:space="preserve"> </w:t>
      </w:r>
      <w:r w:rsidRPr="002D338D">
        <w:rPr>
          <w:kern w:val="0"/>
          <w:szCs w:val="22"/>
          <w:lang w:val="de-DE" w:eastAsia="de-DE"/>
        </w:rPr>
        <w:t>m</w:t>
      </w:r>
      <w:r w:rsidRPr="002D338D">
        <w:rPr>
          <w:kern w:val="0"/>
          <w:szCs w:val="22"/>
          <w:vertAlign w:val="superscript"/>
          <w:lang w:val="de-DE" w:eastAsia="de-DE"/>
        </w:rPr>
        <w:t>2</w:t>
      </w:r>
    </w:p>
    <w:p w:rsidR="001073C5" w:rsidRPr="002D338D" w:rsidRDefault="001073C5" w:rsidP="001073C5">
      <w:pPr>
        <w:tabs>
          <w:tab w:val="left" w:pos="1701"/>
          <w:tab w:val="left" w:pos="2127"/>
          <w:tab w:val="left" w:pos="5245"/>
        </w:tabs>
        <w:spacing w:line="288" w:lineRule="auto"/>
        <w:ind w:left="2977" w:hanging="2977"/>
        <w:rPr>
          <w:rFonts w:cs="Arial"/>
          <w:kern w:val="0"/>
          <w:szCs w:val="22"/>
          <w:lang w:eastAsia="de-DE"/>
        </w:rPr>
      </w:pPr>
      <w:r w:rsidRPr="002D338D">
        <w:rPr>
          <w:rFonts w:cs="Arial"/>
          <w:kern w:val="0"/>
          <w:szCs w:val="22"/>
          <w:lang w:eastAsia="de-DE"/>
        </w:rPr>
        <w:t xml:space="preserve">Montagedatum: </w:t>
      </w:r>
      <w:r w:rsidRPr="002D338D">
        <w:rPr>
          <w:rFonts w:cs="Arial"/>
          <w:kern w:val="0"/>
          <w:szCs w:val="22"/>
          <w:lang w:eastAsia="de-DE"/>
        </w:rPr>
        <w:tab/>
      </w:r>
      <w:r w:rsidRPr="002D338D">
        <w:rPr>
          <w:rFonts w:cs="Arial"/>
          <w:kern w:val="0"/>
          <w:szCs w:val="22"/>
          <w:lang w:eastAsia="de-DE"/>
        </w:rPr>
        <w:tab/>
      </w:r>
      <w:r w:rsidRPr="002D338D">
        <w:rPr>
          <w:kern w:val="0"/>
          <w:szCs w:val="22"/>
          <w:lang w:val="fi-FI" w:eastAsia="de-DE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2D338D">
        <w:rPr>
          <w:kern w:val="0"/>
          <w:szCs w:val="22"/>
          <w:lang w:val="fi-FI" w:eastAsia="de-DE"/>
        </w:rPr>
        <w:instrText xml:space="preserve"> FORMTEXT </w:instrText>
      </w:r>
      <w:r w:rsidRPr="002D338D">
        <w:rPr>
          <w:kern w:val="0"/>
          <w:szCs w:val="22"/>
          <w:lang w:val="fi-FI" w:eastAsia="de-DE"/>
        </w:rPr>
      </w:r>
      <w:r w:rsidRPr="002D338D">
        <w:rPr>
          <w:kern w:val="0"/>
          <w:szCs w:val="22"/>
          <w:lang w:val="fi-FI" w:eastAsia="de-DE"/>
        </w:rPr>
        <w:fldChar w:fldCharType="separate"/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kern w:val="0"/>
          <w:szCs w:val="22"/>
          <w:lang w:val="fi-FI" w:eastAsia="de-DE"/>
        </w:rPr>
        <w:fldChar w:fldCharType="end"/>
      </w:r>
      <w:r w:rsidRPr="002D338D">
        <w:rPr>
          <w:rFonts w:cs="Arial"/>
          <w:kern w:val="0"/>
          <w:szCs w:val="22"/>
          <w:lang w:eastAsia="de-DE"/>
        </w:rPr>
        <w:tab/>
      </w:r>
    </w:p>
    <w:p w:rsidR="001073C5" w:rsidRPr="002D338D" w:rsidRDefault="001073C5" w:rsidP="001073C5">
      <w:pPr>
        <w:tabs>
          <w:tab w:val="left" w:pos="2127"/>
          <w:tab w:val="left" w:pos="5245"/>
        </w:tabs>
        <w:spacing w:line="288" w:lineRule="auto"/>
        <w:ind w:left="2977" w:hanging="2977"/>
        <w:rPr>
          <w:rFonts w:cs="Arial"/>
          <w:kern w:val="0"/>
          <w:szCs w:val="22"/>
          <w:lang w:eastAsia="de-DE"/>
        </w:rPr>
      </w:pPr>
      <w:r w:rsidRPr="002D338D">
        <w:rPr>
          <w:rFonts w:cs="Arial"/>
          <w:kern w:val="0"/>
          <w:szCs w:val="22"/>
          <w:lang w:eastAsia="de-DE"/>
        </w:rPr>
        <w:t>Demontage</w:t>
      </w:r>
      <w:r w:rsidR="001417CA" w:rsidRPr="002D338D">
        <w:rPr>
          <w:rFonts w:cs="Arial"/>
          <w:kern w:val="0"/>
          <w:szCs w:val="22"/>
          <w:lang w:eastAsia="de-DE"/>
        </w:rPr>
        <w:t>datum</w:t>
      </w:r>
      <w:r w:rsidRPr="002D338D">
        <w:rPr>
          <w:rFonts w:cs="Arial"/>
          <w:kern w:val="0"/>
          <w:szCs w:val="22"/>
          <w:lang w:eastAsia="de-DE"/>
        </w:rPr>
        <w:t xml:space="preserve">: </w:t>
      </w:r>
      <w:r w:rsidRPr="002D338D">
        <w:rPr>
          <w:rFonts w:cs="Arial"/>
          <w:kern w:val="0"/>
          <w:szCs w:val="22"/>
          <w:lang w:eastAsia="de-DE"/>
        </w:rPr>
        <w:tab/>
      </w:r>
      <w:r w:rsidRPr="002D338D">
        <w:rPr>
          <w:kern w:val="0"/>
          <w:szCs w:val="22"/>
          <w:lang w:val="fi-FI" w:eastAsia="de-DE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2D338D">
        <w:rPr>
          <w:kern w:val="0"/>
          <w:szCs w:val="22"/>
          <w:lang w:val="fi-FI" w:eastAsia="de-DE"/>
        </w:rPr>
        <w:instrText xml:space="preserve"> FORMTEXT </w:instrText>
      </w:r>
      <w:r w:rsidRPr="002D338D">
        <w:rPr>
          <w:kern w:val="0"/>
          <w:szCs w:val="22"/>
          <w:lang w:val="fi-FI" w:eastAsia="de-DE"/>
        </w:rPr>
      </w:r>
      <w:r w:rsidRPr="002D338D">
        <w:rPr>
          <w:kern w:val="0"/>
          <w:szCs w:val="22"/>
          <w:lang w:val="fi-FI" w:eastAsia="de-DE"/>
        </w:rPr>
        <w:fldChar w:fldCharType="separate"/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kern w:val="0"/>
          <w:szCs w:val="22"/>
          <w:lang w:val="fi-FI" w:eastAsia="de-DE"/>
        </w:rPr>
        <w:fldChar w:fldCharType="end"/>
      </w:r>
    </w:p>
    <w:p w:rsidR="001073C5" w:rsidRPr="002D338D" w:rsidRDefault="001073C5" w:rsidP="001073C5">
      <w:pPr>
        <w:tabs>
          <w:tab w:val="left" w:pos="3544"/>
          <w:tab w:val="left" w:pos="7371"/>
          <w:tab w:val="right" w:pos="9072"/>
        </w:tabs>
        <w:spacing w:line="288" w:lineRule="auto"/>
        <w:ind w:left="2977" w:hanging="2977"/>
        <w:rPr>
          <w:rFonts w:cs="Arial"/>
          <w:kern w:val="0"/>
          <w:szCs w:val="22"/>
          <w:lang w:eastAsia="de-DE"/>
        </w:rPr>
      </w:pPr>
      <w:r w:rsidRPr="002D338D">
        <w:rPr>
          <w:rFonts w:cs="Arial"/>
          <w:kern w:val="0"/>
          <w:szCs w:val="22"/>
          <w:lang w:eastAsia="de-DE"/>
        </w:rPr>
        <w:t xml:space="preserve">Parkplatzabsperrung: </w:t>
      </w:r>
      <w:r w:rsidRPr="002D338D">
        <w:rPr>
          <w:rFonts w:cs="Arial"/>
          <w:kern w:val="0"/>
          <w:szCs w:val="22"/>
          <w:lang w:eastAsia="de-DE"/>
        </w:rPr>
        <w:tab/>
      </w:r>
      <w:r w:rsidRPr="002D338D">
        <w:rPr>
          <w:rFonts w:cs="Arial"/>
          <w:kern w:val="0"/>
          <w:szCs w:val="22"/>
          <w:lang w:eastAsia="de-DE"/>
        </w:rPr>
        <w:tab/>
      </w:r>
      <w:r w:rsidRPr="002D338D">
        <w:rPr>
          <w:rFonts w:cs="Arial"/>
          <w:kern w:val="0"/>
          <w:szCs w:val="22"/>
          <w:lang w:eastAsia="de-DE"/>
        </w:rPr>
        <w:tab/>
      </w:r>
      <w:r w:rsidRPr="002D338D">
        <w:rPr>
          <w:rFonts w:cs="Arial"/>
          <w:kern w:val="0"/>
          <w:szCs w:val="22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338D">
        <w:rPr>
          <w:rFonts w:cs="Arial"/>
          <w:kern w:val="0"/>
          <w:szCs w:val="22"/>
          <w:lang w:eastAsia="de-DE"/>
        </w:rPr>
        <w:instrText xml:space="preserve"> FORMCHECKBOX </w:instrText>
      </w:r>
      <w:r w:rsidR="00CA1A46">
        <w:rPr>
          <w:rFonts w:cs="Arial"/>
          <w:kern w:val="0"/>
          <w:szCs w:val="22"/>
          <w:lang w:eastAsia="de-DE"/>
        </w:rPr>
      </w:r>
      <w:r w:rsidR="00CA1A46">
        <w:rPr>
          <w:rFonts w:cs="Arial"/>
          <w:kern w:val="0"/>
          <w:szCs w:val="22"/>
          <w:lang w:eastAsia="de-DE"/>
        </w:rPr>
        <w:fldChar w:fldCharType="separate"/>
      </w:r>
      <w:r w:rsidRPr="002D338D">
        <w:rPr>
          <w:rFonts w:cs="Arial"/>
          <w:kern w:val="0"/>
          <w:szCs w:val="22"/>
          <w:lang w:eastAsia="de-DE"/>
        </w:rPr>
        <w:fldChar w:fldCharType="end"/>
      </w:r>
      <w:r w:rsidRPr="002D338D">
        <w:rPr>
          <w:rFonts w:cs="Arial"/>
          <w:kern w:val="0"/>
          <w:szCs w:val="22"/>
          <w:lang w:eastAsia="de-DE"/>
        </w:rPr>
        <w:t xml:space="preserve"> Ja</w:t>
      </w:r>
      <w:r w:rsidRPr="002D338D">
        <w:rPr>
          <w:rFonts w:cs="Arial"/>
          <w:kern w:val="0"/>
          <w:szCs w:val="22"/>
          <w:lang w:eastAsia="de-DE"/>
        </w:rPr>
        <w:tab/>
      </w:r>
      <w:r w:rsidRPr="002D338D">
        <w:rPr>
          <w:rFonts w:cs="Arial"/>
          <w:kern w:val="0"/>
          <w:szCs w:val="22"/>
          <w:lang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2D338D">
        <w:rPr>
          <w:rFonts w:cs="Arial"/>
          <w:kern w:val="0"/>
          <w:szCs w:val="22"/>
          <w:lang w:eastAsia="de-DE"/>
        </w:rPr>
        <w:instrText xml:space="preserve"> FORMCHECKBOX </w:instrText>
      </w:r>
      <w:r w:rsidR="00CA1A46">
        <w:rPr>
          <w:rFonts w:cs="Arial"/>
          <w:kern w:val="0"/>
          <w:szCs w:val="22"/>
          <w:lang w:eastAsia="de-DE"/>
        </w:rPr>
      </w:r>
      <w:r w:rsidR="00CA1A46">
        <w:rPr>
          <w:rFonts w:cs="Arial"/>
          <w:kern w:val="0"/>
          <w:szCs w:val="22"/>
          <w:lang w:eastAsia="de-DE"/>
        </w:rPr>
        <w:fldChar w:fldCharType="separate"/>
      </w:r>
      <w:r w:rsidRPr="002D338D">
        <w:rPr>
          <w:rFonts w:cs="Arial"/>
          <w:kern w:val="0"/>
          <w:szCs w:val="22"/>
          <w:lang w:eastAsia="de-DE"/>
        </w:rPr>
        <w:fldChar w:fldCharType="end"/>
      </w:r>
      <w:r w:rsidRPr="002D338D">
        <w:rPr>
          <w:rFonts w:cs="Arial"/>
          <w:kern w:val="0"/>
          <w:szCs w:val="22"/>
          <w:lang w:eastAsia="de-DE"/>
        </w:rPr>
        <w:t xml:space="preserve"> Nei</w:t>
      </w:r>
      <w:r w:rsidRPr="002D338D">
        <w:rPr>
          <w:rFonts w:cs="Arial"/>
          <w:kern w:val="0"/>
          <w:sz w:val="24"/>
          <w:szCs w:val="22"/>
          <w:lang w:eastAsia="de-DE"/>
        </w:rPr>
        <w:t>n</w:t>
      </w:r>
      <w:r w:rsidRPr="002D338D">
        <w:rPr>
          <w:rFonts w:cs="Arial"/>
          <w:kern w:val="0"/>
          <w:szCs w:val="22"/>
          <w:lang w:eastAsia="de-DE"/>
        </w:rPr>
        <w:t xml:space="preserve">  </w:t>
      </w:r>
    </w:p>
    <w:p w:rsidR="001073C5" w:rsidRPr="002D338D" w:rsidRDefault="001073C5" w:rsidP="001073C5">
      <w:pPr>
        <w:tabs>
          <w:tab w:val="left" w:pos="3544"/>
          <w:tab w:val="left" w:pos="7371"/>
          <w:tab w:val="right" w:pos="9072"/>
        </w:tabs>
        <w:spacing w:line="288" w:lineRule="auto"/>
        <w:ind w:left="2977" w:hanging="2977"/>
        <w:rPr>
          <w:rFonts w:cs="Arial"/>
          <w:kern w:val="0"/>
          <w:szCs w:val="22"/>
          <w:lang w:eastAsia="de-DE"/>
        </w:rPr>
      </w:pPr>
      <w:r w:rsidRPr="002D338D">
        <w:rPr>
          <w:rFonts w:cs="Arial"/>
          <w:kern w:val="0"/>
          <w:szCs w:val="22"/>
          <w:lang w:eastAsia="de-DE"/>
        </w:rPr>
        <w:t xml:space="preserve">Wird öffentliches Terrain beansprucht: </w:t>
      </w:r>
      <w:r w:rsidRPr="002D338D">
        <w:rPr>
          <w:rFonts w:cs="Arial"/>
          <w:kern w:val="0"/>
          <w:szCs w:val="22"/>
          <w:lang w:eastAsia="de-DE"/>
        </w:rPr>
        <w:tab/>
      </w:r>
      <w:r w:rsidRPr="002D338D">
        <w:rPr>
          <w:rFonts w:cs="Arial"/>
          <w:kern w:val="0"/>
          <w:szCs w:val="22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338D">
        <w:rPr>
          <w:rFonts w:cs="Arial"/>
          <w:kern w:val="0"/>
          <w:szCs w:val="22"/>
          <w:lang w:eastAsia="de-DE"/>
        </w:rPr>
        <w:instrText xml:space="preserve"> FORMCHECKBOX </w:instrText>
      </w:r>
      <w:r w:rsidR="00CA1A46">
        <w:rPr>
          <w:rFonts w:cs="Arial"/>
          <w:kern w:val="0"/>
          <w:szCs w:val="22"/>
          <w:lang w:eastAsia="de-DE"/>
        </w:rPr>
      </w:r>
      <w:r w:rsidR="00CA1A46">
        <w:rPr>
          <w:rFonts w:cs="Arial"/>
          <w:kern w:val="0"/>
          <w:szCs w:val="22"/>
          <w:lang w:eastAsia="de-DE"/>
        </w:rPr>
        <w:fldChar w:fldCharType="separate"/>
      </w:r>
      <w:r w:rsidRPr="002D338D">
        <w:rPr>
          <w:rFonts w:cs="Arial"/>
          <w:kern w:val="0"/>
          <w:szCs w:val="22"/>
          <w:lang w:eastAsia="de-DE"/>
        </w:rPr>
        <w:fldChar w:fldCharType="end"/>
      </w:r>
      <w:r w:rsidRPr="002D338D">
        <w:rPr>
          <w:rFonts w:cs="Arial"/>
          <w:kern w:val="0"/>
          <w:szCs w:val="22"/>
          <w:lang w:eastAsia="de-DE"/>
        </w:rPr>
        <w:t xml:space="preserve"> Ja</w:t>
      </w:r>
      <w:r w:rsidRPr="002D338D">
        <w:rPr>
          <w:rFonts w:cs="Arial"/>
          <w:kern w:val="0"/>
          <w:szCs w:val="22"/>
          <w:lang w:eastAsia="de-DE"/>
        </w:rPr>
        <w:tab/>
      </w:r>
      <w:r w:rsidRPr="002D338D">
        <w:rPr>
          <w:rFonts w:cs="Arial"/>
          <w:kern w:val="0"/>
          <w:szCs w:val="22"/>
          <w:lang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2D338D">
        <w:rPr>
          <w:rFonts w:cs="Arial"/>
          <w:kern w:val="0"/>
          <w:szCs w:val="22"/>
          <w:lang w:eastAsia="de-DE"/>
        </w:rPr>
        <w:instrText xml:space="preserve"> FORMCHECKBOX </w:instrText>
      </w:r>
      <w:r w:rsidR="00CA1A46">
        <w:rPr>
          <w:rFonts w:cs="Arial"/>
          <w:kern w:val="0"/>
          <w:szCs w:val="22"/>
          <w:lang w:eastAsia="de-DE"/>
        </w:rPr>
      </w:r>
      <w:r w:rsidR="00CA1A46">
        <w:rPr>
          <w:rFonts w:cs="Arial"/>
          <w:kern w:val="0"/>
          <w:szCs w:val="22"/>
          <w:lang w:eastAsia="de-DE"/>
        </w:rPr>
        <w:fldChar w:fldCharType="separate"/>
      </w:r>
      <w:r w:rsidRPr="002D338D">
        <w:rPr>
          <w:rFonts w:cs="Arial"/>
          <w:kern w:val="0"/>
          <w:szCs w:val="22"/>
          <w:lang w:eastAsia="de-DE"/>
        </w:rPr>
        <w:fldChar w:fldCharType="end"/>
      </w:r>
      <w:r w:rsidRPr="002D338D">
        <w:rPr>
          <w:rFonts w:cs="Arial"/>
          <w:kern w:val="0"/>
          <w:szCs w:val="22"/>
          <w:lang w:eastAsia="de-DE"/>
        </w:rPr>
        <w:t xml:space="preserve"> Nein  </w:t>
      </w:r>
    </w:p>
    <w:p w:rsidR="001073C5" w:rsidRPr="002D338D" w:rsidRDefault="001073C5" w:rsidP="001073C5">
      <w:pPr>
        <w:tabs>
          <w:tab w:val="left" w:pos="2127"/>
        </w:tabs>
        <w:spacing w:line="288" w:lineRule="auto"/>
        <w:ind w:left="2977" w:hanging="2977"/>
        <w:rPr>
          <w:rFonts w:cs="Arial"/>
          <w:kern w:val="0"/>
          <w:szCs w:val="22"/>
          <w:lang w:eastAsia="de-DE"/>
        </w:rPr>
      </w:pPr>
      <w:r w:rsidRPr="002D338D">
        <w:rPr>
          <w:rFonts w:cs="Arial"/>
          <w:kern w:val="0"/>
          <w:szCs w:val="22"/>
          <w:lang w:eastAsia="de-DE"/>
        </w:rPr>
        <w:t xml:space="preserve">Zweck des Gerüsts: </w:t>
      </w:r>
      <w:r w:rsidRPr="002D338D">
        <w:rPr>
          <w:rFonts w:cs="Arial"/>
          <w:kern w:val="0"/>
          <w:szCs w:val="22"/>
          <w:lang w:eastAsia="de-DE"/>
        </w:rPr>
        <w:tab/>
      </w:r>
      <w:r w:rsidRPr="002D338D">
        <w:rPr>
          <w:kern w:val="0"/>
          <w:szCs w:val="22"/>
          <w:lang w:val="fi-FI" w:eastAsia="de-DE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2D338D">
        <w:rPr>
          <w:kern w:val="0"/>
          <w:szCs w:val="22"/>
          <w:lang w:val="fi-FI" w:eastAsia="de-DE"/>
        </w:rPr>
        <w:instrText xml:space="preserve"> FORMTEXT </w:instrText>
      </w:r>
      <w:r w:rsidRPr="002D338D">
        <w:rPr>
          <w:kern w:val="0"/>
          <w:szCs w:val="22"/>
          <w:lang w:val="fi-FI" w:eastAsia="de-DE"/>
        </w:rPr>
      </w:r>
      <w:r w:rsidRPr="002D338D">
        <w:rPr>
          <w:kern w:val="0"/>
          <w:szCs w:val="22"/>
          <w:lang w:val="fi-FI" w:eastAsia="de-DE"/>
        </w:rPr>
        <w:fldChar w:fldCharType="separate"/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kern w:val="0"/>
          <w:szCs w:val="22"/>
          <w:lang w:val="fi-FI" w:eastAsia="de-DE"/>
        </w:rPr>
        <w:fldChar w:fldCharType="end"/>
      </w:r>
    </w:p>
    <w:p w:rsidR="001073C5" w:rsidRPr="002D338D" w:rsidRDefault="001073C5" w:rsidP="001073C5">
      <w:pPr>
        <w:tabs>
          <w:tab w:val="left" w:pos="3544"/>
          <w:tab w:val="left" w:pos="7371"/>
          <w:tab w:val="right" w:pos="9072"/>
        </w:tabs>
        <w:spacing w:line="288" w:lineRule="auto"/>
        <w:ind w:left="2977" w:hanging="2977"/>
        <w:rPr>
          <w:rFonts w:cs="Arial"/>
          <w:kern w:val="0"/>
          <w:szCs w:val="22"/>
          <w:lang w:eastAsia="de-DE"/>
        </w:rPr>
      </w:pPr>
      <w:r w:rsidRPr="002D338D">
        <w:rPr>
          <w:rFonts w:cs="Arial"/>
          <w:kern w:val="0"/>
          <w:szCs w:val="22"/>
          <w:lang w:eastAsia="de-DE"/>
        </w:rPr>
        <w:t xml:space="preserve">Änderung der Fassadenfarbe: </w:t>
      </w:r>
      <w:r w:rsidRPr="002D338D">
        <w:rPr>
          <w:rFonts w:cs="Arial"/>
          <w:kern w:val="0"/>
          <w:szCs w:val="22"/>
          <w:lang w:eastAsia="de-DE"/>
        </w:rPr>
        <w:tab/>
      </w:r>
      <w:r w:rsidRPr="002D338D">
        <w:rPr>
          <w:rFonts w:cs="Arial"/>
          <w:kern w:val="0"/>
          <w:szCs w:val="22"/>
          <w:lang w:eastAsia="de-DE"/>
        </w:rPr>
        <w:tab/>
      </w:r>
      <w:r w:rsidRPr="002D338D">
        <w:rPr>
          <w:rFonts w:cs="Arial"/>
          <w:kern w:val="0"/>
          <w:szCs w:val="22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338D">
        <w:rPr>
          <w:rFonts w:cs="Arial"/>
          <w:kern w:val="0"/>
          <w:szCs w:val="22"/>
          <w:lang w:eastAsia="de-DE"/>
        </w:rPr>
        <w:instrText xml:space="preserve"> FORMCHECKBOX </w:instrText>
      </w:r>
      <w:r w:rsidR="00CA1A46">
        <w:rPr>
          <w:rFonts w:cs="Arial"/>
          <w:kern w:val="0"/>
          <w:szCs w:val="22"/>
          <w:lang w:eastAsia="de-DE"/>
        </w:rPr>
      </w:r>
      <w:r w:rsidR="00CA1A46">
        <w:rPr>
          <w:rFonts w:cs="Arial"/>
          <w:kern w:val="0"/>
          <w:szCs w:val="22"/>
          <w:lang w:eastAsia="de-DE"/>
        </w:rPr>
        <w:fldChar w:fldCharType="separate"/>
      </w:r>
      <w:r w:rsidRPr="002D338D">
        <w:rPr>
          <w:rFonts w:cs="Arial"/>
          <w:kern w:val="0"/>
          <w:szCs w:val="22"/>
          <w:lang w:eastAsia="de-DE"/>
        </w:rPr>
        <w:fldChar w:fldCharType="end"/>
      </w:r>
      <w:r w:rsidRPr="002D338D">
        <w:rPr>
          <w:rFonts w:cs="Arial"/>
          <w:kern w:val="0"/>
          <w:szCs w:val="22"/>
          <w:lang w:eastAsia="de-DE"/>
        </w:rPr>
        <w:t xml:space="preserve"> Ja     </w:t>
      </w:r>
      <w:r w:rsidRPr="002D338D">
        <w:rPr>
          <w:rFonts w:cs="Arial"/>
          <w:kern w:val="0"/>
          <w:szCs w:val="22"/>
          <w:lang w:eastAsia="de-DE"/>
        </w:rPr>
        <w:tab/>
      </w:r>
      <w:r w:rsidRPr="002D338D">
        <w:rPr>
          <w:rFonts w:cs="Arial"/>
          <w:kern w:val="0"/>
          <w:szCs w:val="22"/>
          <w:lang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2D338D">
        <w:rPr>
          <w:rFonts w:cs="Arial"/>
          <w:kern w:val="0"/>
          <w:szCs w:val="22"/>
          <w:lang w:eastAsia="de-DE"/>
        </w:rPr>
        <w:instrText xml:space="preserve"> FORMCHECKBOX </w:instrText>
      </w:r>
      <w:r w:rsidR="00CA1A46">
        <w:rPr>
          <w:rFonts w:cs="Arial"/>
          <w:kern w:val="0"/>
          <w:szCs w:val="22"/>
          <w:lang w:eastAsia="de-DE"/>
        </w:rPr>
      </w:r>
      <w:r w:rsidR="00CA1A46">
        <w:rPr>
          <w:rFonts w:cs="Arial"/>
          <w:kern w:val="0"/>
          <w:szCs w:val="22"/>
          <w:lang w:eastAsia="de-DE"/>
        </w:rPr>
        <w:fldChar w:fldCharType="separate"/>
      </w:r>
      <w:r w:rsidRPr="002D338D">
        <w:rPr>
          <w:rFonts w:cs="Arial"/>
          <w:kern w:val="0"/>
          <w:szCs w:val="22"/>
          <w:lang w:eastAsia="de-DE"/>
        </w:rPr>
        <w:fldChar w:fldCharType="end"/>
      </w:r>
      <w:r w:rsidRPr="002D338D">
        <w:rPr>
          <w:rFonts w:cs="Arial"/>
          <w:kern w:val="0"/>
          <w:szCs w:val="22"/>
          <w:lang w:eastAsia="de-DE"/>
        </w:rPr>
        <w:t xml:space="preserve"> Nein</w:t>
      </w:r>
    </w:p>
    <w:p w:rsidR="001073C5" w:rsidRPr="002D338D" w:rsidRDefault="001073C5" w:rsidP="001073C5">
      <w:pPr>
        <w:tabs>
          <w:tab w:val="left" w:pos="3544"/>
        </w:tabs>
        <w:spacing w:line="288" w:lineRule="auto"/>
        <w:jc w:val="both"/>
        <w:rPr>
          <w:rFonts w:cs="Arial"/>
          <w:kern w:val="0"/>
          <w:szCs w:val="22"/>
          <w:lang w:eastAsia="de-DE"/>
        </w:rPr>
      </w:pPr>
      <w:r w:rsidRPr="002D338D">
        <w:rPr>
          <w:rFonts w:cs="Arial"/>
          <w:kern w:val="0"/>
          <w:szCs w:val="22"/>
          <w:lang w:eastAsia="de-DE"/>
        </w:rPr>
        <w:t>(Falls Ja, ist vor Ausführung ein Farbmuster abzugeben)</w:t>
      </w:r>
    </w:p>
    <w:p w:rsidR="001073C5" w:rsidRPr="002D338D" w:rsidRDefault="001073C5" w:rsidP="001073C5">
      <w:pPr>
        <w:tabs>
          <w:tab w:val="left" w:pos="3544"/>
          <w:tab w:val="left" w:pos="7371"/>
          <w:tab w:val="right" w:pos="9072"/>
        </w:tabs>
        <w:spacing w:line="288" w:lineRule="auto"/>
        <w:ind w:left="2977" w:hanging="2977"/>
        <w:rPr>
          <w:rFonts w:cs="Arial"/>
          <w:kern w:val="0"/>
          <w:szCs w:val="22"/>
          <w:lang w:eastAsia="de-DE"/>
        </w:rPr>
      </w:pPr>
      <w:r w:rsidRPr="002D338D">
        <w:rPr>
          <w:rFonts w:cs="Arial"/>
          <w:kern w:val="0"/>
          <w:szCs w:val="22"/>
          <w:lang w:eastAsia="de-DE"/>
        </w:rPr>
        <w:t xml:space="preserve">Zustimmung der Stadtpolizei (Abt. Strassensignalisation) vorhanden: </w:t>
      </w:r>
      <w:r w:rsidRPr="002D338D">
        <w:rPr>
          <w:rFonts w:cs="Arial"/>
          <w:kern w:val="0"/>
          <w:szCs w:val="22"/>
          <w:lang w:eastAsia="de-DE"/>
        </w:rPr>
        <w:tab/>
      </w:r>
      <w:r w:rsidRPr="002D338D">
        <w:rPr>
          <w:rFonts w:cs="Arial"/>
          <w:kern w:val="0"/>
          <w:szCs w:val="22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338D">
        <w:rPr>
          <w:rFonts w:cs="Arial"/>
          <w:kern w:val="0"/>
          <w:szCs w:val="22"/>
          <w:lang w:eastAsia="de-DE"/>
        </w:rPr>
        <w:instrText xml:space="preserve"> FORMCHECKBOX </w:instrText>
      </w:r>
      <w:r w:rsidR="00CA1A46">
        <w:rPr>
          <w:rFonts w:cs="Arial"/>
          <w:kern w:val="0"/>
          <w:szCs w:val="22"/>
          <w:lang w:eastAsia="de-DE"/>
        </w:rPr>
      </w:r>
      <w:r w:rsidR="00CA1A46">
        <w:rPr>
          <w:rFonts w:cs="Arial"/>
          <w:kern w:val="0"/>
          <w:szCs w:val="22"/>
          <w:lang w:eastAsia="de-DE"/>
        </w:rPr>
        <w:fldChar w:fldCharType="separate"/>
      </w:r>
      <w:r w:rsidRPr="002D338D">
        <w:rPr>
          <w:rFonts w:cs="Arial"/>
          <w:kern w:val="0"/>
          <w:szCs w:val="22"/>
          <w:lang w:eastAsia="de-DE"/>
        </w:rPr>
        <w:fldChar w:fldCharType="end"/>
      </w:r>
      <w:r w:rsidRPr="002D338D">
        <w:rPr>
          <w:rFonts w:cs="Arial"/>
          <w:kern w:val="0"/>
          <w:szCs w:val="22"/>
          <w:lang w:eastAsia="de-DE"/>
        </w:rPr>
        <w:t xml:space="preserve"> Ja </w:t>
      </w:r>
      <w:r w:rsidRPr="002D338D">
        <w:rPr>
          <w:rFonts w:cs="Arial"/>
          <w:kern w:val="0"/>
          <w:szCs w:val="22"/>
          <w:lang w:eastAsia="de-DE"/>
        </w:rPr>
        <w:tab/>
      </w:r>
      <w:r w:rsidRPr="002D338D">
        <w:rPr>
          <w:rFonts w:cs="Arial"/>
          <w:kern w:val="0"/>
          <w:szCs w:val="22"/>
          <w:lang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2D338D">
        <w:rPr>
          <w:rFonts w:cs="Arial"/>
          <w:kern w:val="0"/>
          <w:szCs w:val="22"/>
          <w:lang w:eastAsia="de-DE"/>
        </w:rPr>
        <w:instrText xml:space="preserve"> FORMCHECKBOX </w:instrText>
      </w:r>
      <w:r w:rsidR="00CA1A46">
        <w:rPr>
          <w:rFonts w:cs="Arial"/>
          <w:kern w:val="0"/>
          <w:szCs w:val="22"/>
          <w:lang w:eastAsia="de-DE"/>
        </w:rPr>
      </w:r>
      <w:r w:rsidR="00CA1A46">
        <w:rPr>
          <w:rFonts w:cs="Arial"/>
          <w:kern w:val="0"/>
          <w:szCs w:val="22"/>
          <w:lang w:eastAsia="de-DE"/>
        </w:rPr>
        <w:fldChar w:fldCharType="separate"/>
      </w:r>
      <w:r w:rsidRPr="002D338D">
        <w:rPr>
          <w:rFonts w:cs="Arial"/>
          <w:kern w:val="0"/>
          <w:szCs w:val="22"/>
          <w:lang w:eastAsia="de-DE"/>
        </w:rPr>
        <w:fldChar w:fldCharType="end"/>
      </w:r>
      <w:r w:rsidRPr="002D338D">
        <w:rPr>
          <w:rFonts w:cs="Arial"/>
          <w:kern w:val="0"/>
          <w:szCs w:val="22"/>
          <w:lang w:eastAsia="de-DE"/>
        </w:rPr>
        <w:t xml:space="preserve"> Nein</w:t>
      </w:r>
    </w:p>
    <w:p w:rsidR="001073C5" w:rsidRPr="002D338D" w:rsidRDefault="001073C5" w:rsidP="001073C5">
      <w:pPr>
        <w:tabs>
          <w:tab w:val="left" w:pos="1418"/>
          <w:tab w:val="left" w:pos="2127"/>
        </w:tabs>
        <w:spacing w:line="288" w:lineRule="auto"/>
        <w:ind w:left="2977" w:hanging="2977"/>
        <w:rPr>
          <w:rFonts w:cs="Arial"/>
          <w:b/>
          <w:kern w:val="0"/>
          <w:szCs w:val="22"/>
          <w:lang w:eastAsia="de-DE"/>
        </w:rPr>
      </w:pPr>
      <w:r w:rsidRPr="002D338D">
        <w:rPr>
          <w:rFonts w:cs="Arial"/>
          <w:kern w:val="0"/>
          <w:szCs w:val="22"/>
          <w:lang w:eastAsia="de-DE"/>
        </w:rPr>
        <w:t xml:space="preserve">Bemerkungen: </w:t>
      </w:r>
      <w:r w:rsidRPr="002D338D">
        <w:rPr>
          <w:rFonts w:cs="Arial"/>
          <w:kern w:val="0"/>
          <w:szCs w:val="22"/>
          <w:lang w:eastAsia="de-DE"/>
        </w:rPr>
        <w:tab/>
      </w:r>
      <w:r w:rsidRPr="002D338D">
        <w:rPr>
          <w:kern w:val="0"/>
          <w:szCs w:val="22"/>
          <w:lang w:val="fi-FI" w:eastAsia="de-DE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2D338D">
        <w:rPr>
          <w:kern w:val="0"/>
          <w:szCs w:val="22"/>
          <w:lang w:val="fi-FI" w:eastAsia="de-DE"/>
        </w:rPr>
        <w:instrText xml:space="preserve"> FORMTEXT </w:instrText>
      </w:r>
      <w:r w:rsidRPr="002D338D">
        <w:rPr>
          <w:kern w:val="0"/>
          <w:szCs w:val="22"/>
          <w:lang w:val="fi-FI" w:eastAsia="de-DE"/>
        </w:rPr>
      </w:r>
      <w:r w:rsidRPr="002D338D">
        <w:rPr>
          <w:kern w:val="0"/>
          <w:szCs w:val="22"/>
          <w:lang w:val="fi-FI" w:eastAsia="de-DE"/>
        </w:rPr>
        <w:fldChar w:fldCharType="separate"/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kern w:val="0"/>
          <w:szCs w:val="22"/>
          <w:lang w:val="fi-FI" w:eastAsia="de-DE"/>
        </w:rPr>
        <w:fldChar w:fldCharType="end"/>
      </w:r>
    </w:p>
    <w:p w:rsidR="001073C5" w:rsidRPr="002D338D" w:rsidRDefault="001073C5" w:rsidP="001073C5">
      <w:pPr>
        <w:tabs>
          <w:tab w:val="left" w:pos="567"/>
          <w:tab w:val="left" w:pos="851"/>
          <w:tab w:val="left" w:pos="1701"/>
          <w:tab w:val="left" w:pos="2127"/>
          <w:tab w:val="left" w:pos="6237"/>
          <w:tab w:val="left" w:pos="7938"/>
        </w:tabs>
        <w:spacing w:line="288" w:lineRule="auto"/>
        <w:rPr>
          <w:kern w:val="0"/>
          <w:szCs w:val="22"/>
          <w:lang w:val="fi-FI" w:eastAsia="de-DE"/>
        </w:rPr>
      </w:pPr>
      <w:r w:rsidRPr="002D338D">
        <w:rPr>
          <w:kern w:val="0"/>
          <w:szCs w:val="22"/>
          <w:lang w:val="fi-FI" w:eastAsia="de-DE"/>
        </w:rPr>
        <w:t xml:space="preserve">Ort und Datum: </w:t>
      </w:r>
      <w:r w:rsidRPr="002D338D">
        <w:rPr>
          <w:kern w:val="0"/>
          <w:szCs w:val="22"/>
          <w:lang w:val="fi-FI" w:eastAsia="de-DE"/>
        </w:rPr>
        <w:tab/>
      </w:r>
      <w:r w:rsidRPr="002D338D">
        <w:rPr>
          <w:kern w:val="0"/>
          <w:szCs w:val="22"/>
          <w:lang w:val="fi-FI" w:eastAsia="de-DE"/>
        </w:rPr>
        <w:tab/>
      </w:r>
      <w:r w:rsidRPr="002D338D">
        <w:rPr>
          <w:kern w:val="0"/>
          <w:szCs w:val="22"/>
          <w:lang w:val="fi-FI" w:eastAsia="de-DE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2D338D">
        <w:rPr>
          <w:kern w:val="0"/>
          <w:szCs w:val="22"/>
          <w:lang w:val="fi-FI" w:eastAsia="de-DE"/>
        </w:rPr>
        <w:instrText xml:space="preserve"> FORMTEXT </w:instrText>
      </w:r>
      <w:r w:rsidRPr="002D338D">
        <w:rPr>
          <w:kern w:val="0"/>
          <w:szCs w:val="22"/>
          <w:lang w:val="fi-FI" w:eastAsia="de-DE"/>
        </w:rPr>
      </w:r>
      <w:r w:rsidRPr="002D338D">
        <w:rPr>
          <w:kern w:val="0"/>
          <w:szCs w:val="22"/>
          <w:lang w:val="fi-FI" w:eastAsia="de-DE"/>
        </w:rPr>
        <w:fldChar w:fldCharType="separate"/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kern w:val="0"/>
          <w:szCs w:val="22"/>
          <w:lang w:val="fi-FI" w:eastAsia="de-DE"/>
        </w:rPr>
        <w:fldChar w:fldCharType="end"/>
      </w:r>
      <w:r w:rsidRPr="002D338D">
        <w:rPr>
          <w:kern w:val="0"/>
          <w:szCs w:val="22"/>
          <w:lang w:val="fi-FI" w:eastAsia="de-DE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2D338D">
        <w:rPr>
          <w:kern w:val="0"/>
          <w:szCs w:val="22"/>
          <w:lang w:val="fi-FI" w:eastAsia="de-DE"/>
        </w:rPr>
        <w:instrText xml:space="preserve"> FORMTEXT </w:instrText>
      </w:r>
      <w:r w:rsidRPr="002D338D">
        <w:rPr>
          <w:kern w:val="0"/>
          <w:szCs w:val="22"/>
          <w:lang w:val="fi-FI" w:eastAsia="de-DE"/>
        </w:rPr>
      </w:r>
      <w:r w:rsidRPr="002D338D">
        <w:rPr>
          <w:kern w:val="0"/>
          <w:szCs w:val="22"/>
          <w:lang w:val="fi-FI" w:eastAsia="de-DE"/>
        </w:rPr>
        <w:fldChar w:fldCharType="separate"/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kern w:val="0"/>
          <w:szCs w:val="22"/>
          <w:lang w:val="fi-FI" w:eastAsia="de-DE"/>
        </w:rPr>
        <w:fldChar w:fldCharType="end"/>
      </w:r>
    </w:p>
    <w:p w:rsidR="001073C5" w:rsidRPr="002D338D" w:rsidRDefault="001073C5" w:rsidP="001073C5">
      <w:pPr>
        <w:tabs>
          <w:tab w:val="left" w:pos="1701"/>
        </w:tabs>
        <w:spacing w:line="312" w:lineRule="auto"/>
        <w:rPr>
          <w:kern w:val="0"/>
          <w:szCs w:val="22"/>
          <w:lang w:val="fi-FI" w:eastAsia="de-DE"/>
        </w:rPr>
      </w:pPr>
    </w:p>
    <w:p w:rsidR="001073C5" w:rsidRPr="002D338D" w:rsidRDefault="001073C5" w:rsidP="001073C5">
      <w:pPr>
        <w:tabs>
          <w:tab w:val="left" w:pos="1701"/>
          <w:tab w:val="left" w:pos="2127"/>
        </w:tabs>
        <w:spacing w:line="312" w:lineRule="auto"/>
        <w:rPr>
          <w:kern w:val="0"/>
          <w:szCs w:val="22"/>
          <w:lang w:val="fi-FI" w:eastAsia="de-DE"/>
        </w:rPr>
      </w:pPr>
      <w:r w:rsidRPr="002D338D">
        <w:rPr>
          <w:kern w:val="0"/>
          <w:szCs w:val="22"/>
          <w:lang w:val="fi-FI" w:eastAsia="de-DE"/>
        </w:rPr>
        <w:t xml:space="preserve">Unterschrift: </w:t>
      </w:r>
      <w:r w:rsidRPr="002D338D">
        <w:rPr>
          <w:kern w:val="0"/>
          <w:szCs w:val="22"/>
          <w:lang w:val="fi-FI" w:eastAsia="de-DE"/>
        </w:rPr>
        <w:tab/>
      </w:r>
      <w:r w:rsidRPr="002D338D">
        <w:rPr>
          <w:kern w:val="0"/>
          <w:szCs w:val="22"/>
          <w:lang w:val="fi-FI" w:eastAsia="de-DE"/>
        </w:rPr>
        <w:tab/>
      </w:r>
      <w:r w:rsidRPr="002D338D">
        <w:rPr>
          <w:kern w:val="0"/>
          <w:szCs w:val="22"/>
          <w:lang w:val="fi-FI" w:eastAsia="de-DE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2D338D">
        <w:rPr>
          <w:kern w:val="0"/>
          <w:szCs w:val="22"/>
          <w:lang w:val="fi-FI" w:eastAsia="de-DE"/>
        </w:rPr>
        <w:instrText xml:space="preserve"> FORMTEXT </w:instrText>
      </w:r>
      <w:r w:rsidRPr="002D338D">
        <w:rPr>
          <w:kern w:val="0"/>
          <w:szCs w:val="22"/>
          <w:lang w:val="fi-FI" w:eastAsia="de-DE"/>
        </w:rPr>
      </w:r>
      <w:r w:rsidRPr="002D338D">
        <w:rPr>
          <w:kern w:val="0"/>
          <w:szCs w:val="22"/>
          <w:lang w:val="fi-FI" w:eastAsia="de-DE"/>
        </w:rPr>
        <w:fldChar w:fldCharType="separate"/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kern w:val="0"/>
          <w:szCs w:val="22"/>
          <w:lang w:val="fi-FI" w:eastAsia="de-DE"/>
        </w:rPr>
        <w:fldChar w:fldCharType="end"/>
      </w:r>
    </w:p>
    <w:p w:rsidR="001073C5" w:rsidRPr="002D338D" w:rsidRDefault="001073C5" w:rsidP="001073C5">
      <w:pPr>
        <w:pBdr>
          <w:between w:val="dashSmallGap" w:sz="4" w:space="1" w:color="auto"/>
        </w:pBdr>
        <w:tabs>
          <w:tab w:val="left" w:pos="6237"/>
          <w:tab w:val="left" w:leader="underscore" w:pos="7939"/>
        </w:tabs>
        <w:rPr>
          <w:kern w:val="0"/>
          <w:szCs w:val="22"/>
          <w:lang w:val="de-DE" w:eastAsia="de-DE"/>
        </w:rPr>
      </w:pPr>
    </w:p>
    <w:p w:rsidR="001073C5" w:rsidRPr="002D338D" w:rsidRDefault="001073C5" w:rsidP="001073C5">
      <w:pPr>
        <w:pBdr>
          <w:between w:val="dashSmallGap" w:sz="4" w:space="1" w:color="auto"/>
        </w:pBdr>
        <w:tabs>
          <w:tab w:val="left" w:pos="6237"/>
          <w:tab w:val="left" w:leader="underscore" w:pos="7939"/>
        </w:tabs>
        <w:rPr>
          <w:kern w:val="0"/>
          <w:szCs w:val="22"/>
          <w:lang w:val="de-DE" w:eastAsia="de-DE"/>
        </w:rPr>
      </w:pPr>
    </w:p>
    <w:p w:rsidR="001073C5" w:rsidRPr="002D338D" w:rsidRDefault="001073C5" w:rsidP="001073C5">
      <w:pPr>
        <w:tabs>
          <w:tab w:val="left" w:pos="2835"/>
        </w:tabs>
        <w:spacing w:line="288" w:lineRule="auto"/>
        <w:ind w:left="2977" w:hanging="2977"/>
        <w:jc w:val="both"/>
        <w:rPr>
          <w:rFonts w:cs="Arial"/>
          <w:kern w:val="0"/>
          <w:szCs w:val="22"/>
          <w:lang w:eastAsia="de-DE"/>
        </w:rPr>
      </w:pPr>
      <w:r w:rsidRPr="002D338D">
        <w:rPr>
          <w:rFonts w:cs="Arial"/>
          <w:b/>
          <w:kern w:val="0"/>
          <w:szCs w:val="22"/>
          <w:lang w:eastAsia="de-DE"/>
        </w:rPr>
        <w:t>Entscheid der Stadtplanung</w:t>
      </w:r>
      <w:r w:rsidRPr="002D338D">
        <w:rPr>
          <w:rFonts w:cs="Arial"/>
          <w:kern w:val="0"/>
          <w:szCs w:val="22"/>
          <w:lang w:eastAsia="de-DE"/>
        </w:rPr>
        <w:t xml:space="preserve"> (wird durch die Stadtplanung ausgefüllt)</w:t>
      </w:r>
    </w:p>
    <w:p w:rsidR="009840C4" w:rsidRPr="002D338D" w:rsidRDefault="009840C4" w:rsidP="001073C5">
      <w:pPr>
        <w:tabs>
          <w:tab w:val="left" w:pos="2127"/>
          <w:tab w:val="left" w:pos="3544"/>
          <w:tab w:val="left" w:pos="4820"/>
          <w:tab w:val="left" w:pos="7371"/>
          <w:tab w:val="right" w:pos="9072"/>
        </w:tabs>
        <w:spacing w:line="288" w:lineRule="auto"/>
        <w:ind w:left="2977" w:right="-1" w:hanging="2977"/>
        <w:rPr>
          <w:rFonts w:cs="Arial"/>
          <w:kern w:val="0"/>
          <w:szCs w:val="22"/>
          <w:lang w:eastAsia="de-DE"/>
        </w:rPr>
      </w:pPr>
    </w:p>
    <w:p w:rsidR="001073C5" w:rsidRPr="002D338D" w:rsidRDefault="00D14F59" w:rsidP="001073C5">
      <w:pPr>
        <w:tabs>
          <w:tab w:val="left" w:pos="2127"/>
          <w:tab w:val="left" w:pos="3544"/>
          <w:tab w:val="left" w:pos="4820"/>
          <w:tab w:val="left" w:pos="7371"/>
          <w:tab w:val="right" w:pos="9072"/>
        </w:tabs>
        <w:spacing w:line="288" w:lineRule="auto"/>
        <w:ind w:left="2977" w:right="-1" w:hanging="2977"/>
        <w:rPr>
          <w:rFonts w:cs="Arial"/>
          <w:kern w:val="0"/>
          <w:szCs w:val="22"/>
          <w:lang w:eastAsia="de-DE"/>
        </w:rPr>
      </w:pPr>
      <w:r w:rsidRPr="002D338D">
        <w:rPr>
          <w:rFonts w:cs="Arial"/>
          <w:b/>
          <w:kern w:val="0"/>
          <w:szCs w:val="22"/>
          <w:lang w:eastAsia="de-DE"/>
        </w:rPr>
        <w:t>Bewilligung Nr</w:t>
      </w:r>
      <w:r w:rsidR="002D338D">
        <w:rPr>
          <w:rFonts w:cs="Arial"/>
          <w:b/>
          <w:kern w:val="0"/>
          <w:szCs w:val="22"/>
          <w:lang w:eastAsia="de-DE"/>
        </w:rPr>
        <w:t>.</w:t>
      </w:r>
      <w:r w:rsidR="001073C5" w:rsidRPr="002D338D">
        <w:rPr>
          <w:rFonts w:cs="Arial"/>
          <w:kern w:val="0"/>
          <w:szCs w:val="22"/>
          <w:lang w:eastAsia="de-DE"/>
        </w:rPr>
        <w:tab/>
      </w:r>
      <w:r w:rsidR="001073C5" w:rsidRPr="002D338D">
        <w:rPr>
          <w:b/>
          <w:kern w:val="0"/>
          <w:szCs w:val="22"/>
          <w:lang w:val="fi-FI" w:eastAsia="de-DE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="001073C5" w:rsidRPr="002D338D">
        <w:rPr>
          <w:b/>
          <w:kern w:val="0"/>
          <w:szCs w:val="22"/>
          <w:lang w:val="fi-FI" w:eastAsia="de-DE"/>
        </w:rPr>
        <w:instrText xml:space="preserve"> FORMTEXT </w:instrText>
      </w:r>
      <w:r w:rsidR="001073C5" w:rsidRPr="002D338D">
        <w:rPr>
          <w:b/>
          <w:kern w:val="0"/>
          <w:szCs w:val="22"/>
          <w:lang w:val="fi-FI" w:eastAsia="de-DE"/>
        </w:rPr>
      </w:r>
      <w:r w:rsidR="001073C5" w:rsidRPr="002D338D">
        <w:rPr>
          <w:b/>
          <w:kern w:val="0"/>
          <w:szCs w:val="22"/>
          <w:lang w:val="fi-FI" w:eastAsia="de-DE"/>
        </w:rPr>
        <w:fldChar w:fldCharType="separate"/>
      </w:r>
      <w:r w:rsidR="001073C5" w:rsidRPr="002D338D">
        <w:rPr>
          <w:b/>
          <w:noProof/>
          <w:kern w:val="0"/>
          <w:szCs w:val="22"/>
          <w:lang w:val="fi-FI" w:eastAsia="de-DE"/>
        </w:rPr>
        <w:t> </w:t>
      </w:r>
      <w:r w:rsidR="001073C5" w:rsidRPr="002D338D">
        <w:rPr>
          <w:b/>
          <w:noProof/>
          <w:kern w:val="0"/>
          <w:szCs w:val="22"/>
          <w:lang w:val="fi-FI" w:eastAsia="de-DE"/>
        </w:rPr>
        <w:t> </w:t>
      </w:r>
      <w:r w:rsidR="001073C5" w:rsidRPr="002D338D">
        <w:rPr>
          <w:b/>
          <w:noProof/>
          <w:kern w:val="0"/>
          <w:szCs w:val="22"/>
          <w:lang w:val="fi-FI" w:eastAsia="de-DE"/>
        </w:rPr>
        <w:t> </w:t>
      </w:r>
      <w:r w:rsidR="001073C5" w:rsidRPr="002D338D">
        <w:rPr>
          <w:b/>
          <w:noProof/>
          <w:kern w:val="0"/>
          <w:szCs w:val="22"/>
          <w:lang w:val="fi-FI" w:eastAsia="de-DE"/>
        </w:rPr>
        <w:t> </w:t>
      </w:r>
      <w:r w:rsidR="001073C5" w:rsidRPr="002D338D">
        <w:rPr>
          <w:b/>
          <w:noProof/>
          <w:kern w:val="0"/>
          <w:szCs w:val="22"/>
          <w:lang w:val="fi-FI" w:eastAsia="de-DE"/>
        </w:rPr>
        <w:t> </w:t>
      </w:r>
      <w:r w:rsidR="001073C5" w:rsidRPr="002D338D">
        <w:rPr>
          <w:b/>
          <w:kern w:val="0"/>
          <w:szCs w:val="22"/>
          <w:lang w:val="fi-FI" w:eastAsia="de-DE"/>
        </w:rPr>
        <w:fldChar w:fldCharType="end"/>
      </w:r>
      <w:r w:rsidR="001073C5" w:rsidRPr="002D338D">
        <w:rPr>
          <w:rFonts w:cs="Arial"/>
          <w:kern w:val="0"/>
          <w:szCs w:val="22"/>
          <w:lang w:eastAsia="de-DE"/>
        </w:rPr>
        <w:tab/>
      </w:r>
      <w:r w:rsidR="001073C5" w:rsidRPr="002D338D">
        <w:rPr>
          <w:rFonts w:cs="Arial"/>
          <w:kern w:val="0"/>
          <w:szCs w:val="22"/>
          <w:lang w:eastAsia="de-DE"/>
        </w:rPr>
        <w:tab/>
      </w:r>
      <w:r w:rsidR="001073C5" w:rsidRPr="002D338D">
        <w:rPr>
          <w:rFonts w:cs="Arial"/>
          <w:kern w:val="0"/>
          <w:szCs w:val="22"/>
          <w:lang w:eastAsia="de-DE"/>
        </w:rPr>
        <w:tab/>
      </w:r>
    </w:p>
    <w:p w:rsidR="00D14F59" w:rsidRPr="002D338D" w:rsidRDefault="00D14F59" w:rsidP="001073C5">
      <w:pPr>
        <w:tabs>
          <w:tab w:val="left" w:pos="1701"/>
          <w:tab w:val="left" w:pos="2127"/>
        </w:tabs>
        <w:spacing w:line="288" w:lineRule="auto"/>
        <w:rPr>
          <w:kern w:val="0"/>
          <w:szCs w:val="22"/>
          <w:lang w:val="fi-FI" w:eastAsia="de-DE"/>
        </w:rPr>
      </w:pPr>
      <w:r w:rsidRPr="002D338D">
        <w:rPr>
          <w:b/>
          <w:kern w:val="0"/>
          <w:szCs w:val="22"/>
          <w:lang w:val="fi-FI" w:eastAsia="de-DE"/>
        </w:rPr>
        <w:t>Bewilligungsdatum</w:t>
      </w:r>
      <w:r w:rsidRPr="002D338D">
        <w:rPr>
          <w:kern w:val="0"/>
          <w:szCs w:val="22"/>
          <w:lang w:val="fi-FI" w:eastAsia="de-DE"/>
        </w:rPr>
        <w:tab/>
      </w:r>
      <w:r w:rsidRPr="002D338D">
        <w:rPr>
          <w:b/>
          <w:kern w:val="0"/>
          <w:szCs w:val="22"/>
          <w:lang w:val="fi-FI" w:eastAsia="de-DE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2D338D">
        <w:rPr>
          <w:b/>
          <w:kern w:val="0"/>
          <w:szCs w:val="22"/>
          <w:lang w:val="fi-FI" w:eastAsia="de-DE"/>
        </w:rPr>
        <w:instrText xml:space="preserve"> FORMTEXT </w:instrText>
      </w:r>
      <w:r w:rsidRPr="002D338D">
        <w:rPr>
          <w:b/>
          <w:kern w:val="0"/>
          <w:szCs w:val="22"/>
          <w:lang w:val="fi-FI" w:eastAsia="de-DE"/>
        </w:rPr>
      </w:r>
      <w:r w:rsidRPr="002D338D">
        <w:rPr>
          <w:b/>
          <w:kern w:val="0"/>
          <w:szCs w:val="22"/>
          <w:lang w:val="fi-FI" w:eastAsia="de-DE"/>
        </w:rPr>
        <w:fldChar w:fldCharType="separate"/>
      </w:r>
      <w:r w:rsidRPr="002D338D">
        <w:rPr>
          <w:b/>
          <w:noProof/>
          <w:kern w:val="0"/>
          <w:szCs w:val="22"/>
          <w:lang w:val="fi-FI" w:eastAsia="de-DE"/>
        </w:rPr>
        <w:t> </w:t>
      </w:r>
      <w:r w:rsidRPr="002D338D">
        <w:rPr>
          <w:b/>
          <w:noProof/>
          <w:kern w:val="0"/>
          <w:szCs w:val="22"/>
          <w:lang w:val="fi-FI" w:eastAsia="de-DE"/>
        </w:rPr>
        <w:t> </w:t>
      </w:r>
      <w:r w:rsidRPr="002D338D">
        <w:rPr>
          <w:b/>
          <w:noProof/>
          <w:kern w:val="0"/>
          <w:szCs w:val="22"/>
          <w:lang w:val="fi-FI" w:eastAsia="de-DE"/>
        </w:rPr>
        <w:t> </w:t>
      </w:r>
      <w:r w:rsidRPr="002D338D">
        <w:rPr>
          <w:b/>
          <w:noProof/>
          <w:kern w:val="0"/>
          <w:szCs w:val="22"/>
          <w:lang w:val="fi-FI" w:eastAsia="de-DE"/>
        </w:rPr>
        <w:t> </w:t>
      </w:r>
      <w:r w:rsidRPr="002D338D">
        <w:rPr>
          <w:b/>
          <w:noProof/>
          <w:kern w:val="0"/>
          <w:szCs w:val="22"/>
          <w:lang w:val="fi-FI" w:eastAsia="de-DE"/>
        </w:rPr>
        <w:t> </w:t>
      </w:r>
      <w:r w:rsidRPr="002D338D">
        <w:rPr>
          <w:b/>
          <w:kern w:val="0"/>
          <w:szCs w:val="22"/>
          <w:lang w:val="fi-FI" w:eastAsia="de-DE"/>
        </w:rPr>
        <w:fldChar w:fldCharType="end"/>
      </w:r>
    </w:p>
    <w:p w:rsidR="001073C5" w:rsidRPr="002D338D" w:rsidRDefault="001073C5" w:rsidP="001073C5">
      <w:pPr>
        <w:tabs>
          <w:tab w:val="left" w:pos="1701"/>
          <w:tab w:val="left" w:pos="2127"/>
        </w:tabs>
        <w:spacing w:line="288" w:lineRule="auto"/>
        <w:rPr>
          <w:kern w:val="0"/>
          <w:szCs w:val="22"/>
          <w:lang w:val="fi-FI" w:eastAsia="de-DE"/>
        </w:rPr>
      </w:pPr>
      <w:r w:rsidRPr="002D338D">
        <w:rPr>
          <w:kern w:val="0"/>
          <w:szCs w:val="22"/>
          <w:lang w:val="fi-FI" w:eastAsia="de-DE"/>
        </w:rPr>
        <w:t xml:space="preserve">Begründung: </w:t>
      </w:r>
      <w:r w:rsidRPr="002D338D">
        <w:rPr>
          <w:kern w:val="0"/>
          <w:szCs w:val="22"/>
          <w:lang w:val="fi-FI" w:eastAsia="de-DE"/>
        </w:rPr>
        <w:tab/>
      </w:r>
      <w:r w:rsidRPr="002D338D">
        <w:rPr>
          <w:kern w:val="0"/>
          <w:szCs w:val="22"/>
          <w:lang w:val="fi-FI" w:eastAsia="de-DE"/>
        </w:rPr>
        <w:tab/>
      </w:r>
      <w:r w:rsidRPr="002D338D">
        <w:rPr>
          <w:kern w:val="0"/>
          <w:szCs w:val="22"/>
          <w:lang w:val="fi-FI" w:eastAsia="de-DE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2D338D">
        <w:rPr>
          <w:kern w:val="0"/>
          <w:szCs w:val="22"/>
          <w:lang w:val="fi-FI" w:eastAsia="de-DE"/>
        </w:rPr>
        <w:instrText xml:space="preserve"> FORMTEXT </w:instrText>
      </w:r>
      <w:r w:rsidRPr="002D338D">
        <w:rPr>
          <w:kern w:val="0"/>
          <w:szCs w:val="22"/>
          <w:lang w:val="fi-FI" w:eastAsia="de-DE"/>
        </w:rPr>
      </w:r>
      <w:r w:rsidRPr="002D338D">
        <w:rPr>
          <w:kern w:val="0"/>
          <w:szCs w:val="22"/>
          <w:lang w:val="fi-FI" w:eastAsia="de-DE"/>
        </w:rPr>
        <w:fldChar w:fldCharType="separate"/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noProof/>
          <w:kern w:val="0"/>
          <w:szCs w:val="22"/>
          <w:lang w:val="fi-FI" w:eastAsia="de-DE"/>
        </w:rPr>
        <w:t> </w:t>
      </w:r>
      <w:r w:rsidRPr="002D338D">
        <w:rPr>
          <w:kern w:val="0"/>
          <w:szCs w:val="22"/>
          <w:lang w:val="fi-FI" w:eastAsia="de-DE"/>
        </w:rPr>
        <w:fldChar w:fldCharType="end"/>
      </w:r>
    </w:p>
    <w:p w:rsidR="001073C5" w:rsidRPr="00D14F59" w:rsidRDefault="001073C5" w:rsidP="001073C5">
      <w:pPr>
        <w:tabs>
          <w:tab w:val="left" w:pos="1418"/>
          <w:tab w:val="left" w:pos="2127"/>
        </w:tabs>
        <w:spacing w:before="120" w:after="120"/>
        <w:ind w:left="2977" w:hanging="2977"/>
        <w:rPr>
          <w:rFonts w:cs="Arial"/>
          <w:kern w:val="0"/>
          <w:szCs w:val="22"/>
          <w:lang w:eastAsia="de-DE"/>
        </w:rPr>
      </w:pPr>
      <w:r w:rsidRPr="00D14F59">
        <w:rPr>
          <w:rFonts w:cs="Arial"/>
          <w:kern w:val="0"/>
          <w:szCs w:val="22"/>
          <w:lang w:eastAsia="de-DE"/>
        </w:rPr>
        <w:t xml:space="preserve">Gebühren: </w:t>
      </w:r>
      <w:r w:rsidRPr="00D14F59">
        <w:rPr>
          <w:rFonts w:cs="Arial"/>
          <w:kern w:val="0"/>
          <w:szCs w:val="22"/>
          <w:lang w:eastAsia="de-DE"/>
        </w:rPr>
        <w:tab/>
      </w:r>
      <w:r w:rsidRPr="00D14F59">
        <w:rPr>
          <w:rFonts w:cs="Arial"/>
          <w:kern w:val="0"/>
          <w:szCs w:val="22"/>
          <w:lang w:eastAsia="de-DE"/>
        </w:rPr>
        <w:tab/>
        <w:t>Fr. 300.00</w:t>
      </w:r>
    </w:p>
    <w:p w:rsidR="00D14F59" w:rsidRPr="001073C5" w:rsidRDefault="00D14F59" w:rsidP="009840C4">
      <w:pPr>
        <w:rPr>
          <w:rFonts w:cs="Arial"/>
          <w:kern w:val="0"/>
          <w:szCs w:val="22"/>
          <w:lang w:eastAsia="de-DE"/>
        </w:rPr>
      </w:pPr>
    </w:p>
    <w:p w:rsidR="001073C5" w:rsidRDefault="001073C5" w:rsidP="001073C5">
      <w:pPr>
        <w:ind w:left="2977" w:hanging="2977"/>
        <w:outlineLvl w:val="0"/>
        <w:rPr>
          <w:rFonts w:cs="Arial"/>
          <w:kern w:val="0"/>
          <w:szCs w:val="22"/>
          <w:lang w:eastAsia="de-DE"/>
        </w:rPr>
      </w:pPr>
      <w:r w:rsidRPr="001073C5">
        <w:rPr>
          <w:rFonts w:cs="Arial"/>
          <w:kern w:val="0"/>
          <w:szCs w:val="22"/>
          <w:lang w:eastAsia="de-DE"/>
        </w:rPr>
        <w:t>Freundliche Grüsse</w:t>
      </w:r>
    </w:p>
    <w:p w:rsidR="00D14F59" w:rsidRDefault="00D14F59" w:rsidP="001073C5">
      <w:pPr>
        <w:ind w:left="2977" w:hanging="2977"/>
        <w:outlineLvl w:val="0"/>
        <w:rPr>
          <w:rFonts w:cs="Arial"/>
          <w:kern w:val="0"/>
          <w:szCs w:val="22"/>
          <w:lang w:eastAsia="de-DE"/>
        </w:rPr>
      </w:pPr>
    </w:p>
    <w:p w:rsidR="00D14F59" w:rsidRDefault="00D14F59" w:rsidP="001073C5">
      <w:pPr>
        <w:ind w:left="2977" w:hanging="2977"/>
        <w:outlineLvl w:val="0"/>
        <w:rPr>
          <w:rFonts w:cs="Arial"/>
          <w:kern w:val="0"/>
          <w:szCs w:val="22"/>
          <w:lang w:eastAsia="de-DE"/>
        </w:rPr>
      </w:pPr>
    </w:p>
    <w:p w:rsidR="00D14F59" w:rsidRDefault="00D14F59" w:rsidP="001073C5">
      <w:pPr>
        <w:ind w:left="2977" w:hanging="2977"/>
        <w:outlineLvl w:val="0"/>
        <w:rPr>
          <w:rFonts w:cs="Arial"/>
          <w:kern w:val="0"/>
          <w:szCs w:val="22"/>
          <w:lang w:eastAsia="de-DE"/>
        </w:rPr>
      </w:pPr>
      <w:r>
        <w:rPr>
          <w:rFonts w:cs="Arial"/>
          <w:kern w:val="0"/>
          <w:szCs w:val="22"/>
          <w:lang w:eastAsia="de-DE"/>
        </w:rPr>
        <w:t>Stadtplanung</w:t>
      </w:r>
    </w:p>
    <w:p w:rsidR="00D14F59" w:rsidRPr="001073C5" w:rsidRDefault="00D14F59" w:rsidP="001073C5">
      <w:pPr>
        <w:ind w:left="2977" w:hanging="2977"/>
        <w:outlineLvl w:val="0"/>
        <w:rPr>
          <w:rFonts w:cs="Arial"/>
          <w:kern w:val="0"/>
          <w:szCs w:val="22"/>
          <w:lang w:eastAsia="de-DE"/>
        </w:rPr>
      </w:pPr>
      <w:r>
        <w:rPr>
          <w:rFonts w:cs="Arial"/>
          <w:kern w:val="0"/>
          <w:szCs w:val="22"/>
          <w:lang w:eastAsia="de-DE"/>
        </w:rPr>
        <w:t>Dienstelle Baubewilligungen und Kontrollen</w:t>
      </w:r>
    </w:p>
    <w:p w:rsidR="001073C5" w:rsidRPr="001073C5" w:rsidRDefault="001073C5" w:rsidP="001073C5">
      <w:pPr>
        <w:ind w:left="2977" w:hanging="2977"/>
        <w:outlineLvl w:val="0"/>
        <w:rPr>
          <w:rFonts w:cs="Arial"/>
          <w:kern w:val="0"/>
          <w:szCs w:val="22"/>
          <w:lang w:eastAsia="de-DE"/>
        </w:rPr>
      </w:pPr>
    </w:p>
    <w:p w:rsidR="001073C5" w:rsidRPr="001073C5" w:rsidRDefault="001073C5" w:rsidP="001073C5">
      <w:pPr>
        <w:ind w:left="2977" w:hanging="2977"/>
        <w:rPr>
          <w:rFonts w:cs="Arial"/>
          <w:kern w:val="0"/>
          <w:sz w:val="18"/>
          <w:szCs w:val="22"/>
          <w:lang w:eastAsia="de-DE"/>
        </w:rPr>
      </w:pPr>
      <w:bookmarkStart w:id="1" w:name="Unterzeichner"/>
      <w:bookmarkEnd w:id="1"/>
      <w:r w:rsidRPr="001073C5">
        <w:rPr>
          <w:rFonts w:cs="Arial"/>
          <w:kern w:val="0"/>
          <w:sz w:val="18"/>
          <w:szCs w:val="22"/>
          <w:lang w:eastAsia="de-DE"/>
        </w:rPr>
        <w:t>Kopie an:</w:t>
      </w:r>
    </w:p>
    <w:p w:rsidR="001073C5" w:rsidRPr="001073C5" w:rsidRDefault="001073C5" w:rsidP="001073C5">
      <w:pPr>
        <w:rPr>
          <w:rFonts w:cs="Arial"/>
          <w:kern w:val="0"/>
          <w:sz w:val="18"/>
          <w:szCs w:val="22"/>
          <w:lang w:eastAsia="de-DE"/>
        </w:rPr>
      </w:pPr>
      <w:r w:rsidRPr="001073C5">
        <w:rPr>
          <w:rFonts w:cs="Arial"/>
          <w:kern w:val="0"/>
          <w:sz w:val="18"/>
          <w:szCs w:val="22"/>
          <w:lang w:eastAsia="de-DE"/>
        </w:rPr>
        <w:t>Po</w:t>
      </w:r>
      <w:r w:rsidR="001417CA">
        <w:rPr>
          <w:rFonts w:cs="Arial"/>
          <w:kern w:val="0"/>
          <w:sz w:val="18"/>
          <w:szCs w:val="22"/>
          <w:lang w:eastAsia="de-DE"/>
        </w:rPr>
        <w:t>l</w:t>
      </w:r>
      <w:r w:rsidR="00D14F59">
        <w:rPr>
          <w:rFonts w:cs="Arial"/>
          <w:kern w:val="0"/>
          <w:sz w:val="18"/>
          <w:szCs w:val="22"/>
          <w:lang w:eastAsia="de-DE"/>
        </w:rPr>
        <w:t>izeiinspektorat (inspection-police</w:t>
      </w:r>
      <w:r w:rsidRPr="001073C5">
        <w:rPr>
          <w:rFonts w:cs="Arial"/>
          <w:kern w:val="0"/>
          <w:sz w:val="18"/>
          <w:szCs w:val="22"/>
          <w:lang w:eastAsia="de-DE"/>
        </w:rPr>
        <w:t>@biel-bienne.ch)</w:t>
      </w:r>
    </w:p>
    <w:p w:rsidR="001073C5" w:rsidRDefault="001073C5" w:rsidP="001073C5">
      <w:pPr>
        <w:rPr>
          <w:rFonts w:cs="Arial"/>
          <w:b/>
          <w:sz w:val="24"/>
        </w:rPr>
      </w:pPr>
      <w:r w:rsidRPr="001073C5">
        <w:rPr>
          <w:rFonts w:cs="Arial"/>
          <w:kern w:val="0"/>
          <w:sz w:val="18"/>
          <w:szCs w:val="22"/>
          <w:lang w:eastAsia="de-DE"/>
        </w:rPr>
        <w:t>Sekretariat Stadtplanung (zur Verrechnung)</w:t>
      </w:r>
    </w:p>
    <w:sectPr w:rsidR="001073C5" w:rsidSect="00AD376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418" w:bottom="1701" w:left="136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622" w:rsidRPr="00471086" w:rsidRDefault="00B51622">
      <w:r w:rsidRPr="00471086">
        <w:separator/>
      </w:r>
    </w:p>
  </w:endnote>
  <w:endnote w:type="continuationSeparator" w:id="0">
    <w:p w:rsidR="00B51622" w:rsidRPr="00471086" w:rsidRDefault="00B51622">
      <w:r w:rsidRPr="0047108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alias w:val="Titel"/>
      <w:tag w:val=""/>
      <w:id w:val="-110163968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sz w:val="18"/>
        <w:szCs w:val="24"/>
      </w:rPr>
    </w:sdtEndPr>
    <w:sdtContent>
      <w:p w:rsidR="00240AE7" w:rsidRPr="00240AE7" w:rsidRDefault="001073C5" w:rsidP="00240AE7">
        <w:pPr>
          <w:pStyle w:val="Kopfzeile"/>
          <w:tabs>
            <w:tab w:val="clear" w:pos="4320"/>
            <w:tab w:val="clear" w:pos="8640"/>
          </w:tabs>
          <w:ind w:right="0"/>
          <w:jc w:val="left"/>
          <w:rPr>
            <w:sz w:val="18"/>
          </w:rPr>
        </w:pPr>
        <w:r>
          <w:rPr>
            <w:sz w:val="16"/>
            <w:szCs w:val="16"/>
          </w:rPr>
          <w:t>Gerüstbewilligung</w:t>
        </w:r>
      </w:p>
    </w:sdtContent>
  </w:sdt>
  <w:p w:rsidR="00240AE7" w:rsidRPr="00240AE7" w:rsidRDefault="00240AE7">
    <w:pPr>
      <w:pStyle w:val="Fuzeile"/>
      <w:rPr>
        <w:sz w:val="16"/>
      </w:rPr>
    </w:pPr>
  </w:p>
  <w:p w:rsidR="00240AE7" w:rsidRDefault="00240A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28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13"/>
      <w:gridCol w:w="2522"/>
    </w:tblGrid>
    <w:tr w:rsidR="00771635" w:rsidRPr="00471086" w:rsidTr="00771635">
      <w:tc>
        <w:tcPr>
          <w:tcW w:w="2835" w:type="dxa"/>
          <w:gridSpan w:val="2"/>
        </w:tcPr>
        <w:p w:rsidR="00771635" w:rsidRPr="00471086" w:rsidRDefault="00771635" w:rsidP="00980B1D">
          <w:pPr>
            <w:pStyle w:val="Fuzeile"/>
          </w:pPr>
          <w:r w:rsidRPr="00471086">
            <w:fldChar w:fldCharType="begin"/>
          </w:r>
          <w:r w:rsidRPr="00471086">
            <w:instrText xml:space="preserve"> DOCPROPERTY "Organisation.OpenTimes"\*CHARFORMAT </w:instrText>
          </w:r>
          <w:r w:rsidRPr="00471086">
            <w:fldChar w:fldCharType="end"/>
          </w:r>
        </w:p>
      </w:tc>
    </w:tr>
    <w:tr w:rsidR="00771635" w:rsidRPr="00471086" w:rsidTr="00771635">
      <w:trPr>
        <w:trHeight w:val="99"/>
      </w:trPr>
      <w:tc>
        <w:tcPr>
          <w:tcW w:w="313" w:type="dxa"/>
        </w:tcPr>
        <w:p w:rsidR="00771635" w:rsidRPr="00471086" w:rsidRDefault="00771635" w:rsidP="00A37DC5">
          <w:pPr>
            <w:pStyle w:val="Beilagen"/>
            <w:numPr>
              <w:ilvl w:val="0"/>
              <w:numId w:val="0"/>
            </w:numPr>
            <w:rPr>
              <w:sz w:val="14"/>
            </w:rPr>
          </w:pPr>
          <w:r w:rsidRPr="00471086">
            <w:rPr>
              <w:noProof/>
              <w:sz w:val="14"/>
            </w:rPr>
            <w:fldChar w:fldCharType="begin"/>
          </w:r>
          <w:r w:rsidRPr="00471086">
            <w:rPr>
              <w:noProof/>
              <w:sz w:val="14"/>
            </w:rPr>
            <w:instrText xml:space="preserve"> IF </w:instrText>
          </w:r>
          <w:r w:rsidRPr="00471086">
            <w:rPr>
              <w:noProof/>
              <w:sz w:val="14"/>
            </w:rPr>
            <w:fldChar w:fldCharType="begin"/>
          </w:r>
          <w:r w:rsidRPr="00471086">
            <w:rPr>
              <w:noProof/>
              <w:sz w:val="14"/>
            </w:rPr>
            <w:instrText xml:space="preserve"> DOCPROPERTY "Organisation.OpenTimesMo"\*CHARFORMAT </w:instrText>
          </w:r>
          <w:r w:rsidRPr="00471086">
            <w:rPr>
              <w:noProof/>
              <w:sz w:val="14"/>
            </w:rPr>
            <w:fldChar w:fldCharType="end"/>
          </w:r>
          <w:r w:rsidRPr="00471086">
            <w:rPr>
              <w:noProof/>
              <w:sz w:val="14"/>
            </w:rPr>
            <w:instrText>="" "" "</w:instrText>
          </w:r>
          <w:r w:rsidRPr="00471086">
            <w:rPr>
              <w:noProof/>
              <w:sz w:val="14"/>
            </w:rPr>
            <w:fldChar w:fldCharType="begin"/>
          </w:r>
          <w:r w:rsidRPr="00471086">
            <w:rPr>
              <w:noProof/>
              <w:sz w:val="14"/>
            </w:rPr>
            <w:instrText xml:space="preserve"> DOCPROPERTY "Date.Day01.ddd"\*CHARFORMAT </w:instrText>
          </w:r>
          <w:r w:rsidRPr="00471086">
            <w:rPr>
              <w:noProof/>
              <w:sz w:val="14"/>
            </w:rPr>
            <w:fldChar w:fldCharType="separate"/>
          </w:r>
          <w:r w:rsidR="00407960" w:rsidRPr="00471086">
            <w:rPr>
              <w:noProof/>
              <w:sz w:val="14"/>
            </w:rPr>
            <w:instrText>Date.Day01.ddd</w:instrText>
          </w:r>
          <w:r w:rsidRPr="00471086">
            <w:rPr>
              <w:noProof/>
              <w:sz w:val="14"/>
            </w:rPr>
            <w:fldChar w:fldCharType="end"/>
          </w:r>
          <w:r w:rsidRPr="00471086">
            <w:rPr>
              <w:noProof/>
              <w:sz w:val="14"/>
            </w:rPr>
            <w:instrText xml:space="preserve">" \* MERGEFORMAT </w:instrText>
          </w:r>
          <w:r w:rsidRPr="00471086">
            <w:rPr>
              <w:noProof/>
              <w:sz w:val="14"/>
            </w:rPr>
            <w:fldChar w:fldCharType="end"/>
          </w:r>
        </w:p>
      </w:tc>
      <w:tc>
        <w:tcPr>
          <w:tcW w:w="2522" w:type="dxa"/>
        </w:tcPr>
        <w:p w:rsidR="00771635" w:rsidRPr="00471086" w:rsidRDefault="00771635" w:rsidP="00AD4E34">
          <w:pPr>
            <w:pStyle w:val="Fuzeile"/>
            <w:tabs>
              <w:tab w:val="left" w:pos="284"/>
            </w:tabs>
            <w:ind w:left="-108" w:firstLine="108"/>
          </w:pPr>
          <w:r w:rsidRPr="00471086">
            <w:fldChar w:fldCharType="begin"/>
          </w:r>
          <w:r w:rsidRPr="00471086">
            <w:instrText xml:space="preserve"> DOCPROPERTY "Organisation.OpenTimesMo"\*CHARFORMAT </w:instrText>
          </w:r>
          <w:r w:rsidRPr="00471086">
            <w:fldChar w:fldCharType="end"/>
          </w:r>
        </w:p>
      </w:tc>
    </w:tr>
    <w:tr w:rsidR="00771635" w:rsidRPr="00471086" w:rsidTr="00771635">
      <w:trPr>
        <w:trHeight w:val="99"/>
      </w:trPr>
      <w:tc>
        <w:tcPr>
          <w:tcW w:w="313" w:type="dxa"/>
        </w:tcPr>
        <w:p w:rsidR="00771635" w:rsidRPr="00471086" w:rsidRDefault="00771635" w:rsidP="00A37DC5">
          <w:pPr>
            <w:pStyle w:val="Beilagen"/>
            <w:numPr>
              <w:ilvl w:val="0"/>
              <w:numId w:val="0"/>
            </w:numPr>
            <w:rPr>
              <w:sz w:val="14"/>
            </w:rPr>
          </w:pPr>
          <w:r w:rsidRPr="00471086">
            <w:rPr>
              <w:noProof/>
              <w:sz w:val="14"/>
            </w:rPr>
            <w:fldChar w:fldCharType="begin"/>
          </w:r>
          <w:r w:rsidRPr="00471086">
            <w:rPr>
              <w:noProof/>
              <w:sz w:val="14"/>
            </w:rPr>
            <w:instrText xml:space="preserve"> IF </w:instrText>
          </w:r>
          <w:r w:rsidRPr="00471086">
            <w:rPr>
              <w:noProof/>
              <w:sz w:val="14"/>
            </w:rPr>
            <w:fldChar w:fldCharType="begin"/>
          </w:r>
          <w:r w:rsidRPr="00471086">
            <w:rPr>
              <w:noProof/>
              <w:sz w:val="14"/>
            </w:rPr>
            <w:instrText xml:space="preserve"> DOCPROPERTY "Organisation.OpenTimesDi"\*CHARFORMAT </w:instrText>
          </w:r>
          <w:r w:rsidRPr="00471086">
            <w:rPr>
              <w:noProof/>
              <w:sz w:val="14"/>
            </w:rPr>
            <w:fldChar w:fldCharType="end"/>
          </w:r>
          <w:r w:rsidRPr="00471086">
            <w:rPr>
              <w:noProof/>
              <w:sz w:val="14"/>
            </w:rPr>
            <w:instrText>="" "" "</w:instrText>
          </w:r>
          <w:r w:rsidRPr="00471086">
            <w:rPr>
              <w:noProof/>
              <w:sz w:val="14"/>
            </w:rPr>
            <w:fldChar w:fldCharType="begin"/>
          </w:r>
          <w:r w:rsidRPr="00471086">
            <w:rPr>
              <w:noProof/>
              <w:sz w:val="14"/>
            </w:rPr>
            <w:instrText xml:space="preserve"> DOCPROPERTY "Date.Day02.ddd"\*CHARFORMAT </w:instrText>
          </w:r>
          <w:r w:rsidRPr="00471086">
            <w:rPr>
              <w:noProof/>
              <w:sz w:val="14"/>
            </w:rPr>
            <w:fldChar w:fldCharType="separate"/>
          </w:r>
          <w:r w:rsidR="00407960" w:rsidRPr="00471086">
            <w:rPr>
              <w:noProof/>
              <w:sz w:val="14"/>
            </w:rPr>
            <w:instrText>Date.Day02.ddd</w:instrText>
          </w:r>
          <w:r w:rsidRPr="00471086">
            <w:rPr>
              <w:noProof/>
              <w:sz w:val="14"/>
            </w:rPr>
            <w:fldChar w:fldCharType="end"/>
          </w:r>
          <w:r w:rsidRPr="00471086">
            <w:rPr>
              <w:noProof/>
              <w:sz w:val="14"/>
            </w:rPr>
            <w:instrText xml:space="preserve">" \* MERGEFORMAT </w:instrText>
          </w:r>
          <w:r w:rsidRPr="00471086">
            <w:rPr>
              <w:noProof/>
              <w:sz w:val="14"/>
            </w:rPr>
            <w:fldChar w:fldCharType="end"/>
          </w:r>
        </w:p>
      </w:tc>
      <w:tc>
        <w:tcPr>
          <w:tcW w:w="2522" w:type="dxa"/>
        </w:tcPr>
        <w:p w:rsidR="00771635" w:rsidRPr="00471086" w:rsidRDefault="00771635" w:rsidP="00AD4E34">
          <w:pPr>
            <w:pStyle w:val="Fuzeile"/>
            <w:tabs>
              <w:tab w:val="left" w:pos="284"/>
            </w:tabs>
            <w:ind w:left="-108" w:firstLine="108"/>
          </w:pPr>
          <w:r w:rsidRPr="00471086">
            <w:fldChar w:fldCharType="begin"/>
          </w:r>
          <w:r w:rsidRPr="00471086">
            <w:instrText xml:space="preserve"> DOCPROPERTY "Organisation.OpenTimesDi"\*CHARFORMAT </w:instrText>
          </w:r>
          <w:r w:rsidRPr="00471086">
            <w:fldChar w:fldCharType="end"/>
          </w:r>
        </w:p>
      </w:tc>
    </w:tr>
    <w:tr w:rsidR="00771635" w:rsidRPr="00471086" w:rsidTr="00771635">
      <w:trPr>
        <w:trHeight w:val="99"/>
      </w:trPr>
      <w:tc>
        <w:tcPr>
          <w:tcW w:w="313" w:type="dxa"/>
        </w:tcPr>
        <w:p w:rsidR="00771635" w:rsidRPr="00471086" w:rsidRDefault="00771635" w:rsidP="00A37DC5">
          <w:pPr>
            <w:pStyle w:val="Beilagen"/>
            <w:numPr>
              <w:ilvl w:val="0"/>
              <w:numId w:val="0"/>
            </w:numPr>
            <w:rPr>
              <w:sz w:val="14"/>
            </w:rPr>
          </w:pPr>
          <w:r w:rsidRPr="00471086">
            <w:rPr>
              <w:noProof/>
              <w:sz w:val="14"/>
            </w:rPr>
            <w:fldChar w:fldCharType="begin"/>
          </w:r>
          <w:r w:rsidRPr="00471086">
            <w:rPr>
              <w:noProof/>
              <w:sz w:val="14"/>
            </w:rPr>
            <w:instrText xml:space="preserve"> IF </w:instrText>
          </w:r>
          <w:r w:rsidRPr="00471086">
            <w:rPr>
              <w:noProof/>
              <w:sz w:val="14"/>
            </w:rPr>
            <w:fldChar w:fldCharType="begin"/>
          </w:r>
          <w:r w:rsidRPr="00471086">
            <w:rPr>
              <w:noProof/>
              <w:sz w:val="14"/>
            </w:rPr>
            <w:instrText xml:space="preserve"> DOCPROPERTY "Organisation.OpenTimesMi"\*CHARFORMAT </w:instrText>
          </w:r>
          <w:r w:rsidRPr="00471086">
            <w:rPr>
              <w:noProof/>
              <w:sz w:val="14"/>
            </w:rPr>
            <w:fldChar w:fldCharType="end"/>
          </w:r>
          <w:r w:rsidRPr="00471086">
            <w:rPr>
              <w:noProof/>
              <w:sz w:val="14"/>
            </w:rPr>
            <w:instrText>="" "" "</w:instrText>
          </w:r>
          <w:r w:rsidRPr="00471086">
            <w:rPr>
              <w:noProof/>
              <w:sz w:val="14"/>
            </w:rPr>
            <w:fldChar w:fldCharType="begin"/>
          </w:r>
          <w:r w:rsidRPr="00471086">
            <w:rPr>
              <w:noProof/>
              <w:sz w:val="14"/>
            </w:rPr>
            <w:instrText xml:space="preserve"> DOCPROPERTY "Date.Day03.ddd"\*CHARFORMAT </w:instrText>
          </w:r>
          <w:r w:rsidRPr="00471086">
            <w:rPr>
              <w:noProof/>
              <w:sz w:val="14"/>
            </w:rPr>
            <w:fldChar w:fldCharType="separate"/>
          </w:r>
          <w:r w:rsidR="00407960" w:rsidRPr="00471086">
            <w:rPr>
              <w:noProof/>
              <w:sz w:val="14"/>
            </w:rPr>
            <w:instrText>Date.Day03.ddd</w:instrText>
          </w:r>
          <w:r w:rsidRPr="00471086">
            <w:rPr>
              <w:noProof/>
              <w:sz w:val="14"/>
            </w:rPr>
            <w:fldChar w:fldCharType="end"/>
          </w:r>
          <w:r w:rsidRPr="00471086">
            <w:rPr>
              <w:noProof/>
              <w:sz w:val="14"/>
            </w:rPr>
            <w:instrText xml:space="preserve">" \* MERGEFORMAT </w:instrText>
          </w:r>
          <w:r w:rsidRPr="00471086">
            <w:rPr>
              <w:noProof/>
              <w:sz w:val="14"/>
            </w:rPr>
            <w:fldChar w:fldCharType="end"/>
          </w:r>
        </w:p>
      </w:tc>
      <w:tc>
        <w:tcPr>
          <w:tcW w:w="2522" w:type="dxa"/>
        </w:tcPr>
        <w:p w:rsidR="00771635" w:rsidRPr="00471086" w:rsidRDefault="00771635" w:rsidP="00AD4E34">
          <w:pPr>
            <w:pStyle w:val="Fuzeile"/>
            <w:tabs>
              <w:tab w:val="left" w:pos="284"/>
            </w:tabs>
            <w:ind w:left="-108" w:firstLine="108"/>
          </w:pPr>
          <w:r w:rsidRPr="00471086">
            <w:fldChar w:fldCharType="begin"/>
          </w:r>
          <w:r w:rsidRPr="00471086">
            <w:instrText xml:space="preserve"> DOCPROPERTY "Organisation.OpenTimesMi"\*CHARFORMAT </w:instrText>
          </w:r>
          <w:r w:rsidRPr="00471086">
            <w:fldChar w:fldCharType="end"/>
          </w:r>
        </w:p>
      </w:tc>
    </w:tr>
    <w:tr w:rsidR="00771635" w:rsidRPr="00471086" w:rsidTr="00771635">
      <w:trPr>
        <w:trHeight w:val="99"/>
      </w:trPr>
      <w:tc>
        <w:tcPr>
          <w:tcW w:w="313" w:type="dxa"/>
        </w:tcPr>
        <w:p w:rsidR="00771635" w:rsidRPr="00471086" w:rsidRDefault="00771635" w:rsidP="00A37DC5">
          <w:pPr>
            <w:pStyle w:val="Beilagen"/>
            <w:numPr>
              <w:ilvl w:val="0"/>
              <w:numId w:val="0"/>
            </w:numPr>
            <w:rPr>
              <w:noProof/>
              <w:sz w:val="14"/>
            </w:rPr>
          </w:pPr>
          <w:r w:rsidRPr="00471086">
            <w:rPr>
              <w:noProof/>
              <w:sz w:val="14"/>
            </w:rPr>
            <w:fldChar w:fldCharType="begin"/>
          </w:r>
          <w:r w:rsidRPr="00471086">
            <w:rPr>
              <w:noProof/>
              <w:sz w:val="14"/>
            </w:rPr>
            <w:instrText xml:space="preserve"> IF </w:instrText>
          </w:r>
          <w:r w:rsidRPr="00471086">
            <w:rPr>
              <w:noProof/>
              <w:sz w:val="14"/>
            </w:rPr>
            <w:fldChar w:fldCharType="begin"/>
          </w:r>
          <w:r w:rsidRPr="00471086">
            <w:rPr>
              <w:noProof/>
              <w:sz w:val="14"/>
            </w:rPr>
            <w:instrText xml:space="preserve"> DOCPROPERTY "Organisation.OpenTimesDo"\*CHARFORMAT </w:instrText>
          </w:r>
          <w:r w:rsidRPr="00471086">
            <w:rPr>
              <w:noProof/>
              <w:sz w:val="14"/>
            </w:rPr>
            <w:fldChar w:fldCharType="end"/>
          </w:r>
          <w:r w:rsidRPr="00471086">
            <w:rPr>
              <w:noProof/>
              <w:sz w:val="14"/>
            </w:rPr>
            <w:instrText>="" "" "</w:instrText>
          </w:r>
          <w:r w:rsidRPr="00471086">
            <w:rPr>
              <w:noProof/>
              <w:sz w:val="14"/>
            </w:rPr>
            <w:fldChar w:fldCharType="begin"/>
          </w:r>
          <w:r w:rsidRPr="00471086">
            <w:rPr>
              <w:noProof/>
              <w:sz w:val="14"/>
            </w:rPr>
            <w:instrText xml:space="preserve"> DOCPROPERTY "Date.Day04.ddd"\*CHARFORMAT </w:instrText>
          </w:r>
          <w:r w:rsidRPr="00471086">
            <w:rPr>
              <w:noProof/>
              <w:sz w:val="14"/>
            </w:rPr>
            <w:fldChar w:fldCharType="separate"/>
          </w:r>
          <w:r w:rsidR="00407960" w:rsidRPr="00471086">
            <w:rPr>
              <w:noProof/>
              <w:sz w:val="14"/>
            </w:rPr>
            <w:instrText>Date.Day04.ddd</w:instrText>
          </w:r>
          <w:r w:rsidRPr="00471086">
            <w:rPr>
              <w:noProof/>
              <w:sz w:val="14"/>
            </w:rPr>
            <w:fldChar w:fldCharType="end"/>
          </w:r>
          <w:r w:rsidRPr="00471086">
            <w:rPr>
              <w:noProof/>
              <w:sz w:val="14"/>
            </w:rPr>
            <w:instrText xml:space="preserve">" \* MERGEFORMAT </w:instrText>
          </w:r>
          <w:r w:rsidRPr="00471086">
            <w:rPr>
              <w:noProof/>
              <w:sz w:val="14"/>
            </w:rPr>
            <w:fldChar w:fldCharType="end"/>
          </w:r>
        </w:p>
      </w:tc>
      <w:tc>
        <w:tcPr>
          <w:tcW w:w="2522" w:type="dxa"/>
        </w:tcPr>
        <w:p w:rsidR="00771635" w:rsidRPr="00471086" w:rsidRDefault="00771635" w:rsidP="00AD4E34">
          <w:pPr>
            <w:pStyle w:val="Fuzeile"/>
            <w:tabs>
              <w:tab w:val="left" w:pos="284"/>
            </w:tabs>
            <w:ind w:left="-108" w:firstLine="108"/>
          </w:pPr>
          <w:r w:rsidRPr="00471086">
            <w:fldChar w:fldCharType="begin"/>
          </w:r>
          <w:r w:rsidRPr="00471086">
            <w:instrText xml:space="preserve"> DOCPROPERTY "Organisation.OpenTimesDo"\*CHARFORMAT </w:instrText>
          </w:r>
          <w:r w:rsidRPr="00471086">
            <w:fldChar w:fldCharType="end"/>
          </w:r>
        </w:p>
      </w:tc>
    </w:tr>
    <w:tr w:rsidR="00771635" w:rsidRPr="00471086" w:rsidTr="00771635">
      <w:trPr>
        <w:trHeight w:val="99"/>
      </w:trPr>
      <w:tc>
        <w:tcPr>
          <w:tcW w:w="313" w:type="dxa"/>
        </w:tcPr>
        <w:p w:rsidR="00771635" w:rsidRPr="00471086" w:rsidRDefault="00771635" w:rsidP="00A37DC5">
          <w:pPr>
            <w:pStyle w:val="Beilagen"/>
            <w:numPr>
              <w:ilvl w:val="0"/>
              <w:numId w:val="0"/>
            </w:numPr>
            <w:rPr>
              <w:noProof/>
              <w:sz w:val="14"/>
            </w:rPr>
          </w:pPr>
          <w:r w:rsidRPr="00471086">
            <w:rPr>
              <w:noProof/>
              <w:sz w:val="14"/>
            </w:rPr>
            <w:fldChar w:fldCharType="begin"/>
          </w:r>
          <w:r w:rsidRPr="00471086">
            <w:rPr>
              <w:noProof/>
              <w:sz w:val="14"/>
            </w:rPr>
            <w:instrText xml:space="preserve"> IF </w:instrText>
          </w:r>
          <w:r w:rsidRPr="00471086">
            <w:rPr>
              <w:noProof/>
              <w:sz w:val="14"/>
            </w:rPr>
            <w:fldChar w:fldCharType="begin"/>
          </w:r>
          <w:r w:rsidRPr="00471086">
            <w:rPr>
              <w:noProof/>
              <w:sz w:val="14"/>
            </w:rPr>
            <w:instrText xml:space="preserve"> DOCPROPERTY "Organisation.OpenTimesFr"\*CHARFORMAT </w:instrText>
          </w:r>
          <w:r w:rsidRPr="00471086">
            <w:rPr>
              <w:noProof/>
              <w:sz w:val="14"/>
            </w:rPr>
            <w:fldChar w:fldCharType="end"/>
          </w:r>
          <w:r w:rsidRPr="00471086">
            <w:rPr>
              <w:noProof/>
              <w:sz w:val="14"/>
            </w:rPr>
            <w:instrText>="" "" "</w:instrText>
          </w:r>
          <w:r w:rsidRPr="00471086">
            <w:rPr>
              <w:noProof/>
              <w:sz w:val="14"/>
            </w:rPr>
            <w:fldChar w:fldCharType="begin"/>
          </w:r>
          <w:r w:rsidRPr="00471086">
            <w:rPr>
              <w:noProof/>
              <w:sz w:val="14"/>
            </w:rPr>
            <w:instrText xml:space="preserve"> DOCPROPERTY "Date.Day05.ddd"\*CHARFORMAT </w:instrText>
          </w:r>
          <w:r w:rsidRPr="00471086">
            <w:rPr>
              <w:noProof/>
              <w:sz w:val="14"/>
            </w:rPr>
            <w:fldChar w:fldCharType="separate"/>
          </w:r>
          <w:r w:rsidR="00407960" w:rsidRPr="00471086">
            <w:rPr>
              <w:noProof/>
              <w:sz w:val="14"/>
            </w:rPr>
            <w:instrText>Date.Day05.ddd</w:instrText>
          </w:r>
          <w:r w:rsidRPr="00471086">
            <w:rPr>
              <w:noProof/>
              <w:sz w:val="14"/>
            </w:rPr>
            <w:fldChar w:fldCharType="end"/>
          </w:r>
          <w:r w:rsidRPr="00471086">
            <w:rPr>
              <w:noProof/>
              <w:sz w:val="14"/>
            </w:rPr>
            <w:instrText xml:space="preserve">" \* MERGEFORMAT </w:instrText>
          </w:r>
          <w:r w:rsidRPr="00471086">
            <w:rPr>
              <w:noProof/>
              <w:sz w:val="14"/>
            </w:rPr>
            <w:fldChar w:fldCharType="end"/>
          </w:r>
        </w:p>
      </w:tc>
      <w:tc>
        <w:tcPr>
          <w:tcW w:w="2522" w:type="dxa"/>
        </w:tcPr>
        <w:p w:rsidR="00771635" w:rsidRPr="00471086" w:rsidRDefault="00771635" w:rsidP="00AD4E34">
          <w:pPr>
            <w:pStyle w:val="Fuzeile"/>
            <w:tabs>
              <w:tab w:val="left" w:pos="284"/>
            </w:tabs>
            <w:ind w:left="-108" w:firstLine="108"/>
          </w:pPr>
          <w:r w:rsidRPr="00471086">
            <w:fldChar w:fldCharType="begin"/>
          </w:r>
          <w:r w:rsidRPr="00471086">
            <w:instrText xml:space="preserve"> DOCPROPERTY "Organisation.OpenTimesFr"\*CHARFORMAT </w:instrText>
          </w:r>
          <w:r w:rsidRPr="00471086">
            <w:fldChar w:fldCharType="end"/>
          </w:r>
        </w:p>
      </w:tc>
    </w:tr>
  </w:tbl>
  <w:p w:rsidR="00F107B0" w:rsidRPr="00471086" w:rsidRDefault="00F107B0" w:rsidP="00AD4E34">
    <w:pPr>
      <w:pStyle w:val="Fuzeile"/>
      <w:tabs>
        <w:tab w:val="left" w:pos="284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622" w:rsidRPr="00471086" w:rsidRDefault="00B51622">
      <w:r w:rsidRPr="00471086">
        <w:separator/>
      </w:r>
    </w:p>
  </w:footnote>
  <w:footnote w:type="continuationSeparator" w:id="0">
    <w:p w:rsidR="00B51622" w:rsidRPr="00471086" w:rsidRDefault="00B51622">
      <w:r w:rsidRPr="0047108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Kopfzeile"/>
  <w:p w:rsidR="00240AE7" w:rsidRPr="002C06F5" w:rsidRDefault="00240AE7" w:rsidP="00240AE7">
    <w:pPr>
      <w:pStyle w:val="AbsenderTitel"/>
      <w:rPr>
        <w:b w:val="0"/>
        <w:highlight w:val="white"/>
      </w:rPr>
    </w:pPr>
    <w:r w:rsidRPr="002C06F5">
      <w:rPr>
        <w:b w:val="0"/>
      </w:rPr>
      <w:fldChar w:fldCharType="begin"/>
    </w:r>
    <w:r w:rsidRPr="002C06F5">
      <w:rPr>
        <w:b w:val="0"/>
      </w:rPr>
      <w:instrText xml:space="preserve"> DOCPROPERTY "Organisation.Organisation"\*CHARFORMAT \&lt;OawJumpToField value=0/&gt;</w:instrText>
    </w:r>
    <w:r w:rsidRPr="002C06F5">
      <w:rPr>
        <w:b w:val="0"/>
      </w:rPr>
      <w:fldChar w:fldCharType="separate"/>
    </w:r>
    <w:r>
      <w:rPr>
        <w:b w:val="0"/>
      </w:rPr>
      <w:t>Stadtplanung</w:t>
    </w:r>
    <w:r w:rsidRPr="002C06F5">
      <w:rPr>
        <w:b w:val="0"/>
        <w:highlight w:val="white"/>
      </w:rPr>
      <w:fldChar w:fldCharType="end"/>
    </w:r>
  </w:p>
  <w:p w:rsidR="00240AE7" w:rsidRPr="002C06F5" w:rsidRDefault="00240AE7" w:rsidP="00240AE7">
    <w:pPr>
      <w:pStyle w:val="Kopfzeile1"/>
      <w:rPr>
        <w:rFonts w:cs="Arial"/>
        <w:sz w:val="16"/>
        <w:szCs w:val="16"/>
      </w:rPr>
    </w:pPr>
    <w:r w:rsidRPr="002C06F5">
      <w:rPr>
        <w:rFonts w:cs="Arial"/>
        <w:sz w:val="16"/>
        <w:szCs w:val="16"/>
      </w:rPr>
      <w:fldChar w:fldCharType="begin"/>
    </w:r>
    <w:r w:rsidRPr="002C06F5">
      <w:rPr>
        <w:rFonts w:cs="Arial"/>
        <w:sz w:val="16"/>
        <w:szCs w:val="16"/>
      </w:rPr>
      <w:instrText xml:space="preserve"> IF </w:instrText>
    </w:r>
    <w:r w:rsidRPr="002C06F5">
      <w:rPr>
        <w:rFonts w:cs="Arial"/>
        <w:sz w:val="16"/>
        <w:szCs w:val="16"/>
      </w:rPr>
      <w:fldChar w:fldCharType="begin"/>
    </w:r>
    <w:r w:rsidRPr="002C06F5">
      <w:rPr>
        <w:rFonts w:cs="Arial"/>
        <w:sz w:val="16"/>
        <w:szCs w:val="16"/>
      </w:rPr>
      <w:instrText xml:space="preserve"> DOCPROPERTY "Organisation.Department"\*CHARFORMAT \&lt;OawJumpToField value=0/&gt;</w:instrText>
    </w:r>
    <w:r w:rsidRPr="002C06F5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instrText>Baubewilligungen und Kontrolle</w:instrText>
    </w:r>
    <w:r w:rsidRPr="002C06F5">
      <w:rPr>
        <w:rFonts w:cs="Arial"/>
        <w:sz w:val="16"/>
        <w:szCs w:val="16"/>
      </w:rPr>
      <w:fldChar w:fldCharType="end"/>
    </w:r>
    <w:r w:rsidRPr="002C06F5">
      <w:rPr>
        <w:rFonts w:cs="Arial"/>
        <w:sz w:val="16"/>
        <w:szCs w:val="16"/>
      </w:rPr>
      <w:instrText>= "" "" "</w:instrText>
    </w:r>
    <w:r w:rsidRPr="002C06F5">
      <w:rPr>
        <w:rFonts w:cs="Arial"/>
        <w:sz w:val="16"/>
        <w:szCs w:val="16"/>
      </w:rPr>
      <w:fldChar w:fldCharType="begin"/>
    </w:r>
    <w:r w:rsidRPr="002C06F5">
      <w:rPr>
        <w:rFonts w:cs="Arial"/>
        <w:sz w:val="16"/>
        <w:szCs w:val="16"/>
      </w:rPr>
      <w:instrText xml:space="preserve"> DOCPROPERTY "Organisation.Department"\*CHARFORMAT \&lt;OawJumpToField value=0/&gt;</w:instrText>
    </w:r>
    <w:r w:rsidRPr="002C06F5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instrText>Baubewilligungen und Kontrolle</w:instrText>
    </w:r>
    <w:r w:rsidRPr="002C06F5">
      <w:rPr>
        <w:rFonts w:cs="Arial"/>
        <w:sz w:val="16"/>
        <w:szCs w:val="16"/>
      </w:rPr>
      <w:fldChar w:fldCharType="end"/>
    </w:r>
    <w:r w:rsidRPr="002C06F5">
      <w:rPr>
        <w:rFonts w:cs="Arial"/>
        <w:sz w:val="16"/>
        <w:szCs w:val="16"/>
      </w:rPr>
      <w:instrText>" \* MERGEFORMAT \&lt;OawJumpToField value=0/&gt;</w:instrText>
    </w:r>
    <w:r w:rsidRPr="002C06F5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Baubewilligungen und Kontrolle</w:t>
    </w:r>
    <w:r w:rsidRPr="002C06F5">
      <w:rPr>
        <w:rFonts w:cs="Arial"/>
        <w:sz w:val="16"/>
        <w:szCs w:val="16"/>
      </w:rPr>
      <w:fldChar w:fldCharType="end"/>
    </w:r>
    <w:r w:rsidRPr="002C06F5">
      <w:rPr>
        <w:rFonts w:cs="Arial"/>
        <w:sz w:val="16"/>
        <w:szCs w:val="16"/>
      </w:rPr>
      <w:t xml:space="preserve">n </w:t>
    </w:r>
    <w:r w:rsidRPr="002C06F5">
      <w:rPr>
        <w:rFonts w:cs="Arial"/>
        <w:sz w:val="16"/>
        <w:szCs w:val="16"/>
      </w:rPr>
      <w:fldChar w:fldCharType="begin"/>
    </w:r>
    <w:r w:rsidRPr="002C06F5">
      <w:rPr>
        <w:rFonts w:cs="Arial"/>
        <w:sz w:val="16"/>
        <w:szCs w:val="16"/>
      </w:rPr>
      <w:instrText xml:space="preserve"> DOCPROPERTY "BM_Subject"\*CHARFORMAT </w:instrText>
    </w:r>
    <w:r w:rsidRPr="002C06F5">
      <w:rPr>
        <w:rFonts w:cs="Arial"/>
        <w:sz w:val="16"/>
        <w:szCs w:val="16"/>
      </w:rPr>
      <w:fldChar w:fldCharType="end"/>
    </w:r>
    <w:bookmarkEnd w:id="2"/>
    <w:r w:rsidRPr="002C06F5">
      <w:rPr>
        <w:rFonts w:cs="Arial"/>
        <w:sz w:val="16"/>
        <w:szCs w:val="16"/>
      </w:rPr>
      <w:tab/>
    </w:r>
    <w:r w:rsidRPr="002C06F5">
      <w:rPr>
        <w:rFonts w:cs="Arial"/>
        <w:sz w:val="16"/>
        <w:szCs w:val="16"/>
      </w:rPr>
      <w:fldChar w:fldCharType="begin"/>
    </w:r>
    <w:r w:rsidRPr="002C06F5">
      <w:rPr>
        <w:rFonts w:cs="Arial"/>
        <w:sz w:val="16"/>
        <w:szCs w:val="16"/>
      </w:rPr>
      <w:instrText xml:space="preserve"> PAGE </w:instrText>
    </w:r>
    <w:r w:rsidRPr="002C06F5">
      <w:rPr>
        <w:rFonts w:cs="Arial"/>
        <w:sz w:val="16"/>
        <w:szCs w:val="16"/>
      </w:rPr>
      <w:fldChar w:fldCharType="separate"/>
    </w:r>
    <w:r w:rsidR="002D338D">
      <w:rPr>
        <w:rFonts w:cs="Arial"/>
        <w:noProof/>
        <w:sz w:val="16"/>
        <w:szCs w:val="16"/>
      </w:rPr>
      <w:t>2</w:t>
    </w:r>
    <w:r w:rsidRPr="002C06F5">
      <w:rPr>
        <w:rFonts w:cs="Arial"/>
        <w:sz w:val="16"/>
        <w:szCs w:val="16"/>
      </w:rPr>
      <w:fldChar w:fldCharType="end"/>
    </w:r>
    <w:r w:rsidRPr="002C06F5">
      <w:rPr>
        <w:rFonts w:cs="Arial"/>
        <w:sz w:val="16"/>
        <w:szCs w:val="16"/>
      </w:rPr>
      <w:t>/</w:t>
    </w:r>
    <w:r w:rsidRPr="002C06F5">
      <w:rPr>
        <w:rFonts w:cs="Arial"/>
        <w:sz w:val="16"/>
        <w:szCs w:val="16"/>
      </w:rPr>
      <w:fldChar w:fldCharType="begin"/>
    </w:r>
    <w:r w:rsidRPr="002C06F5">
      <w:rPr>
        <w:rFonts w:cs="Arial"/>
        <w:sz w:val="16"/>
        <w:szCs w:val="16"/>
      </w:rPr>
      <w:instrText xml:space="preserve"> NUMPAGES </w:instrText>
    </w:r>
    <w:r w:rsidRPr="002C06F5">
      <w:rPr>
        <w:rFonts w:cs="Arial"/>
        <w:sz w:val="16"/>
        <w:szCs w:val="16"/>
      </w:rPr>
      <w:fldChar w:fldCharType="separate"/>
    </w:r>
    <w:r w:rsidR="002D338D">
      <w:rPr>
        <w:rFonts w:cs="Arial"/>
        <w:noProof/>
        <w:sz w:val="16"/>
        <w:szCs w:val="16"/>
      </w:rPr>
      <w:t>2</w:t>
    </w:r>
    <w:r w:rsidRPr="002C06F5">
      <w:rPr>
        <w:rFonts w:cs="Arial"/>
        <w:sz w:val="16"/>
        <w:szCs w:val="16"/>
      </w:rPr>
      <w:fldChar w:fldCharType="end"/>
    </w:r>
  </w:p>
  <w:p w:rsidR="00240AE7" w:rsidRDefault="00240AE7" w:rsidP="00240AE7">
    <w:pPr>
      <w:pStyle w:val="Kopfzeile"/>
      <w:pBdr>
        <w:bottom w:val="single" w:sz="4" w:space="1" w:color="auto"/>
      </w:pBdr>
      <w:tabs>
        <w:tab w:val="clear" w:pos="4320"/>
        <w:tab w:val="clear" w:pos="8640"/>
      </w:tabs>
      <w:ind w:right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580" w:rsidRDefault="00471086" w:rsidP="001F49C2">
    <w:pPr>
      <w:pStyle w:val="Kopfzeile"/>
      <w:tabs>
        <w:tab w:val="left" w:pos="5529"/>
      </w:tabs>
      <w:jc w:val="left"/>
    </w:pPr>
    <w:bookmarkStart w:id="3" w:name="Logo"/>
    <w:r w:rsidRPr="00471086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6805CAFC" wp14:editId="41491EEE">
          <wp:simplePos x="0" y="0"/>
          <wp:positionH relativeFrom="page">
            <wp:posOffset>6551930</wp:posOffset>
          </wp:positionH>
          <wp:positionV relativeFrom="page">
            <wp:posOffset>9748520</wp:posOffset>
          </wp:positionV>
          <wp:extent cx="1011676" cy="943583"/>
          <wp:effectExtent l="0" t="0" r="0" b="9525"/>
          <wp:wrapNone/>
          <wp:docPr id="19" name="Oaw.2012121817114991973755.010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676" cy="943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471086"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2D347431" wp14:editId="505A4C9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398851" cy="510703"/>
          <wp:effectExtent l="0" t="0" r="0" b="3810"/>
          <wp:wrapNone/>
          <wp:docPr id="20" name="Oaw.2012090514444143324024.010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8851" cy="510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02F8" w:rsidRPr="00471086">
      <w:t> </w:t>
    </w:r>
    <w:bookmarkEnd w:id="3"/>
  </w:p>
  <w:p w:rsidR="00CC6B2A" w:rsidRDefault="00CC6B2A" w:rsidP="003A3580">
    <w:pPr>
      <w:pStyle w:val="Kopfzeile"/>
      <w:jc w:val="left"/>
    </w:pPr>
  </w:p>
  <w:p w:rsidR="00CC6B2A" w:rsidRDefault="00CC6B2A" w:rsidP="003A3580">
    <w:pPr>
      <w:pStyle w:val="Kopfzeile"/>
      <w:jc w:val="left"/>
    </w:pPr>
  </w:p>
  <w:tbl>
    <w:tblPr>
      <w:tblW w:w="10280" w:type="dxa"/>
      <w:tblInd w:w="-142" w:type="dxa"/>
      <w:tblLayout w:type="fixed"/>
      <w:tblLook w:val="04A0" w:firstRow="1" w:lastRow="0" w:firstColumn="1" w:lastColumn="0" w:noHBand="0" w:noVBand="1"/>
    </w:tblPr>
    <w:tblGrid>
      <w:gridCol w:w="5460"/>
      <w:gridCol w:w="4820"/>
    </w:tblGrid>
    <w:tr w:rsidR="00CC6B2A" w:rsidRPr="00471086" w:rsidTr="00B35D73">
      <w:trPr>
        <w:trHeight w:val="706"/>
      </w:trPr>
      <w:tc>
        <w:tcPr>
          <w:tcW w:w="5460" w:type="dxa"/>
        </w:tcPr>
        <w:p w:rsidR="00CC6B2A" w:rsidRPr="00471086" w:rsidRDefault="00CC6B2A" w:rsidP="00CC6B2A">
          <w:pPr>
            <w:pStyle w:val="AbsenderTitel"/>
            <w:rPr>
              <w:highlight w:val="white"/>
            </w:rPr>
          </w:pPr>
          <w:r w:rsidRPr="00471086">
            <w:fldChar w:fldCharType="begin"/>
          </w:r>
          <w:r w:rsidRPr="00471086">
            <w:instrText xml:space="preserve"> DOCPROPERTY "Organisation.Organisation"\*CHARFORMAT \&lt;OawJumpToField value=0/&gt;</w:instrText>
          </w:r>
          <w:r w:rsidRPr="00471086">
            <w:fldChar w:fldCharType="separate"/>
          </w:r>
          <w:r>
            <w:t>Stadtplanung</w:t>
          </w:r>
          <w:r w:rsidRPr="00471086">
            <w:rPr>
              <w:highlight w:val="white"/>
            </w:rPr>
            <w:fldChar w:fldCharType="end"/>
          </w:r>
        </w:p>
        <w:p w:rsidR="00CC6B2A" w:rsidRPr="00471086" w:rsidRDefault="00CC6B2A" w:rsidP="00CC6B2A">
          <w:pPr>
            <w:pStyle w:val="AbsenderTitel"/>
            <w:rPr>
              <w:highlight w:val="white"/>
            </w:rPr>
          </w:pPr>
          <w:r w:rsidRPr="00471086">
            <w:fldChar w:fldCharType="begin"/>
          </w:r>
          <w:r w:rsidRPr="00471086">
            <w:instrText xml:space="preserve"> IF </w:instrText>
          </w:r>
          <w:r w:rsidRPr="00471086">
            <w:fldChar w:fldCharType="begin"/>
          </w:r>
          <w:r w:rsidRPr="00471086">
            <w:instrText xml:space="preserve"> DOCPROPERTY "Organisation.Department"\*CHARFORMAT \&lt;OawJumpToField value=0/&gt;</w:instrText>
          </w:r>
          <w:r w:rsidRPr="00471086">
            <w:fldChar w:fldCharType="separate"/>
          </w:r>
          <w:r>
            <w:instrText>Baubewilligungen und Kontrolle</w:instrText>
          </w:r>
          <w:r w:rsidRPr="00471086">
            <w:fldChar w:fldCharType="end"/>
          </w:r>
          <w:r w:rsidRPr="00471086">
            <w:instrText>= "" "" "</w:instrText>
          </w:r>
          <w:r w:rsidRPr="00471086">
            <w:fldChar w:fldCharType="begin"/>
          </w:r>
          <w:r w:rsidRPr="00471086">
            <w:instrText xml:space="preserve"> DOCPROPERTY "Organisation.Department"\*CHARFORMAT \&lt;OawJumpToField value=0/&gt;</w:instrText>
          </w:r>
          <w:r w:rsidRPr="00471086">
            <w:fldChar w:fldCharType="separate"/>
          </w:r>
          <w:r>
            <w:instrText>Baubewilligungen und Kontrolle</w:instrText>
          </w:r>
          <w:r w:rsidRPr="00471086">
            <w:fldChar w:fldCharType="end"/>
          </w:r>
          <w:r w:rsidRPr="00471086">
            <w:instrText>" \* MERGEFORMAT \&lt;OawJumpToField value=0/&gt;</w:instrText>
          </w:r>
          <w:r w:rsidRPr="00471086">
            <w:fldChar w:fldCharType="separate"/>
          </w:r>
          <w:r>
            <w:rPr>
              <w:noProof/>
            </w:rPr>
            <w:t>Baubewilligungen und Kontrolle</w:t>
          </w:r>
          <w:r w:rsidRPr="00471086">
            <w:rPr>
              <w:highlight w:val="white"/>
            </w:rPr>
            <w:fldChar w:fldCharType="end"/>
          </w:r>
          <w:r>
            <w:rPr>
              <w:highlight w:val="white"/>
            </w:rPr>
            <w:t>n</w:t>
          </w:r>
        </w:p>
      </w:tc>
      <w:tc>
        <w:tcPr>
          <w:tcW w:w="4820" w:type="dxa"/>
        </w:tcPr>
        <w:p w:rsidR="00CC6B2A" w:rsidRPr="00CC6B2A" w:rsidRDefault="00CC6B2A" w:rsidP="00240AE7">
          <w:pPr>
            <w:pStyle w:val="Absender"/>
            <w:tabs>
              <w:tab w:val="left" w:pos="1657"/>
            </w:tabs>
            <w:ind w:left="103"/>
            <w:rPr>
              <w:szCs w:val="15"/>
            </w:rPr>
          </w:pPr>
          <w:r w:rsidRPr="00CC6B2A">
            <w:rPr>
              <w:szCs w:val="15"/>
            </w:rPr>
            <w:fldChar w:fldCharType="begin"/>
          </w:r>
          <w:r w:rsidRPr="00CC6B2A">
            <w:rPr>
              <w:szCs w:val="15"/>
            </w:rPr>
            <w:instrText xml:space="preserve"> DOCPROPERTY "Organisation.Address1"\*CHARFORMAT \&lt;OawJumpToField value=0/&gt;</w:instrText>
          </w:r>
          <w:r w:rsidRPr="00CC6B2A">
            <w:rPr>
              <w:szCs w:val="15"/>
            </w:rPr>
            <w:fldChar w:fldCharType="separate"/>
          </w:r>
          <w:r w:rsidRPr="00CC6B2A">
            <w:rPr>
              <w:szCs w:val="15"/>
            </w:rPr>
            <w:t>Zentralstrasse 49</w:t>
          </w:r>
          <w:r w:rsidRPr="00CC6B2A">
            <w:rPr>
              <w:szCs w:val="15"/>
            </w:rPr>
            <w:fldChar w:fldCharType="end"/>
          </w:r>
          <w:r>
            <w:rPr>
              <w:szCs w:val="15"/>
            </w:rPr>
            <w:tab/>
          </w:r>
          <w:r w:rsidRPr="00CC6B2A">
            <w:rPr>
              <w:szCs w:val="15"/>
            </w:rPr>
            <w:fldChar w:fldCharType="begin"/>
          </w:r>
          <w:r w:rsidRPr="00CC6B2A">
            <w:rPr>
              <w:szCs w:val="15"/>
            </w:rPr>
            <w:instrText xml:space="preserve"> DOCPROPERTY "Organisation.PLZ"\*CHARFORMAT \&lt;OawJumpToField value=0/&gt;</w:instrText>
          </w:r>
          <w:r w:rsidRPr="00CC6B2A">
            <w:rPr>
              <w:szCs w:val="15"/>
            </w:rPr>
            <w:fldChar w:fldCharType="separate"/>
          </w:r>
          <w:r w:rsidRPr="00CC6B2A">
            <w:rPr>
              <w:szCs w:val="15"/>
            </w:rPr>
            <w:t>2501</w:t>
          </w:r>
          <w:r w:rsidRPr="00CC6B2A">
            <w:rPr>
              <w:szCs w:val="15"/>
            </w:rPr>
            <w:fldChar w:fldCharType="end"/>
          </w:r>
          <w:r w:rsidRPr="00CC6B2A">
            <w:rPr>
              <w:szCs w:val="15"/>
            </w:rPr>
            <w:t xml:space="preserve"> </w:t>
          </w:r>
          <w:r w:rsidRPr="00CC6B2A">
            <w:rPr>
              <w:szCs w:val="15"/>
            </w:rPr>
            <w:fldChar w:fldCharType="begin"/>
          </w:r>
          <w:r w:rsidRPr="00CC6B2A">
            <w:rPr>
              <w:szCs w:val="15"/>
            </w:rPr>
            <w:instrText xml:space="preserve"> DOCPROPERTY "Organisation.City"\*CHARFORMAT \&lt;OawJumpToField value=0/&gt;</w:instrText>
          </w:r>
          <w:r w:rsidRPr="00CC6B2A">
            <w:rPr>
              <w:szCs w:val="15"/>
            </w:rPr>
            <w:fldChar w:fldCharType="separate"/>
          </w:r>
          <w:r w:rsidRPr="00CC6B2A">
            <w:rPr>
              <w:szCs w:val="15"/>
            </w:rPr>
            <w:t>Biel</w:t>
          </w:r>
          <w:r w:rsidRPr="00CC6B2A">
            <w:rPr>
              <w:szCs w:val="15"/>
            </w:rPr>
            <w:fldChar w:fldCharType="end"/>
          </w:r>
        </w:p>
        <w:p w:rsidR="00CC6B2A" w:rsidRPr="00CC6B2A" w:rsidRDefault="00CC6B2A" w:rsidP="00240AE7">
          <w:pPr>
            <w:pStyle w:val="Absender"/>
            <w:tabs>
              <w:tab w:val="left" w:pos="1657"/>
            </w:tabs>
            <w:ind w:left="103" w:hanging="18"/>
            <w:rPr>
              <w:szCs w:val="15"/>
            </w:rPr>
          </w:pPr>
          <w:r>
            <w:rPr>
              <w:szCs w:val="15"/>
            </w:rPr>
            <w:t>T: 032 326 16 22</w:t>
          </w:r>
          <w:r>
            <w:rPr>
              <w:szCs w:val="15"/>
            </w:rPr>
            <w:tab/>
          </w:r>
          <w:r w:rsidRPr="00CC6B2A">
            <w:rPr>
              <w:szCs w:val="15"/>
            </w:rPr>
            <w:t>F: 032 326 16 92</w:t>
          </w:r>
          <w:r>
            <w:rPr>
              <w:szCs w:val="15"/>
            </w:rPr>
            <w:br/>
          </w:r>
          <w:r w:rsidRPr="00CC6B2A">
            <w:rPr>
              <w:szCs w:val="15"/>
            </w:rPr>
            <w:fldChar w:fldCharType="begin"/>
          </w:r>
          <w:r w:rsidRPr="00CC6B2A">
            <w:rPr>
              <w:szCs w:val="15"/>
            </w:rPr>
            <w:instrText xml:space="preserve"> IF </w:instrText>
          </w:r>
          <w:r w:rsidRPr="00CC6B2A">
            <w:rPr>
              <w:szCs w:val="15"/>
            </w:rPr>
            <w:fldChar w:fldCharType="begin"/>
          </w:r>
          <w:r w:rsidRPr="00CC6B2A">
            <w:rPr>
              <w:szCs w:val="15"/>
            </w:rPr>
            <w:instrText xml:space="preserve"> DOCPROPERTY "Contactperson.Mobile"\*CHARFORMAT \&lt;OawJumpToField value=0/&gt;</w:instrText>
          </w:r>
          <w:r w:rsidRPr="00CC6B2A">
            <w:rPr>
              <w:szCs w:val="15"/>
            </w:rPr>
            <w:fldChar w:fldCharType="end"/>
          </w:r>
          <w:r w:rsidRPr="00CC6B2A">
            <w:rPr>
              <w:szCs w:val="15"/>
            </w:rPr>
            <w:instrText>= "" "" "</w:instrText>
          </w:r>
          <w:r w:rsidRPr="00CC6B2A">
            <w:rPr>
              <w:szCs w:val="15"/>
            </w:rPr>
            <w:tab/>
          </w:r>
          <w:r w:rsidRPr="00CC6B2A">
            <w:rPr>
              <w:szCs w:val="15"/>
            </w:rPr>
            <w:fldChar w:fldCharType="begin"/>
          </w:r>
          <w:r w:rsidRPr="00CC6B2A">
            <w:rPr>
              <w:szCs w:val="15"/>
            </w:rPr>
            <w:instrText xml:space="preserve"> DOCPROPERTY "Doc.M"\*CHARFORMAT \&lt;OawJumpToField value=0/&gt;</w:instrText>
          </w:r>
          <w:r w:rsidRPr="00CC6B2A">
            <w:rPr>
              <w:szCs w:val="15"/>
            </w:rPr>
            <w:fldChar w:fldCharType="separate"/>
          </w:r>
          <w:r w:rsidRPr="00CC6B2A">
            <w:rPr>
              <w:szCs w:val="15"/>
            </w:rPr>
            <w:instrText>Doc.M</w:instrText>
          </w:r>
          <w:r w:rsidRPr="00CC6B2A">
            <w:rPr>
              <w:szCs w:val="15"/>
            </w:rPr>
            <w:fldChar w:fldCharType="end"/>
          </w:r>
          <w:r w:rsidRPr="00CC6B2A">
            <w:rPr>
              <w:szCs w:val="15"/>
            </w:rPr>
            <w:instrText xml:space="preserve">: </w:instrText>
          </w:r>
          <w:r w:rsidRPr="00CC6B2A">
            <w:rPr>
              <w:szCs w:val="15"/>
            </w:rPr>
            <w:fldChar w:fldCharType="begin"/>
          </w:r>
          <w:r w:rsidRPr="00CC6B2A">
            <w:rPr>
              <w:szCs w:val="15"/>
            </w:rPr>
            <w:instrText xml:space="preserve"> DOCPROPERTY "Contactperson.Mobile"\*CHARFORMAT \&lt;OawJumpToField value=0/&gt;</w:instrText>
          </w:r>
          <w:r w:rsidRPr="00CC6B2A">
            <w:rPr>
              <w:szCs w:val="15"/>
            </w:rPr>
            <w:fldChar w:fldCharType="separate"/>
          </w:r>
          <w:r w:rsidRPr="00CC6B2A">
            <w:rPr>
              <w:szCs w:val="15"/>
            </w:rPr>
            <w:instrText>Contactperson.Mobile</w:instrText>
          </w:r>
          <w:r w:rsidRPr="00CC6B2A">
            <w:rPr>
              <w:szCs w:val="15"/>
            </w:rPr>
            <w:fldChar w:fldCharType="end"/>
          </w:r>
          <w:r w:rsidRPr="00CC6B2A">
            <w:rPr>
              <w:szCs w:val="15"/>
            </w:rPr>
            <w:instrText>" \* MERGEFORMAT \&lt;OawJumpToField value=0/&gt;</w:instrText>
          </w:r>
          <w:r w:rsidRPr="00CC6B2A">
            <w:rPr>
              <w:szCs w:val="15"/>
            </w:rPr>
            <w:fldChar w:fldCharType="end"/>
          </w:r>
          <w:r w:rsidRPr="00CC6B2A">
            <w:rPr>
              <w:szCs w:val="15"/>
            </w:rPr>
            <w:fldChar w:fldCharType="begin"/>
          </w:r>
          <w:r w:rsidRPr="00CC6B2A">
            <w:rPr>
              <w:szCs w:val="15"/>
            </w:rPr>
            <w:instrText xml:space="preserve"> DOCPROPERTY "Organisation.Internet"\*CHARFORMAT \&lt;OawJumpToField value=0/&gt;</w:instrText>
          </w:r>
          <w:r w:rsidRPr="00CC6B2A">
            <w:rPr>
              <w:szCs w:val="15"/>
            </w:rPr>
            <w:fldChar w:fldCharType="separate"/>
          </w:r>
          <w:r w:rsidRPr="00CC6B2A">
            <w:rPr>
              <w:szCs w:val="15"/>
            </w:rPr>
            <w:t>www.biel-bienne.ch</w:t>
          </w:r>
          <w:r w:rsidRPr="00CC6B2A">
            <w:rPr>
              <w:szCs w:val="15"/>
            </w:rPr>
            <w:fldChar w:fldCharType="end"/>
          </w:r>
          <w:r>
            <w:rPr>
              <w:szCs w:val="15"/>
            </w:rPr>
            <w:t xml:space="preserve"> </w:t>
          </w:r>
          <w:r>
            <w:rPr>
              <w:szCs w:val="15"/>
            </w:rPr>
            <w:tab/>
          </w:r>
          <w:r w:rsidRPr="00CC6B2A">
            <w:rPr>
              <w:szCs w:val="15"/>
            </w:rPr>
            <w:t>stadtplanung@biel-bienne.ch</w:t>
          </w:r>
        </w:p>
      </w:tc>
    </w:tr>
  </w:tbl>
  <w:p w:rsidR="00240AE7" w:rsidRDefault="00240AE7" w:rsidP="003A3580">
    <w:pPr>
      <w:pStyle w:val="Kopfzeile"/>
      <w:jc w:val="left"/>
    </w:pPr>
  </w:p>
  <w:p w:rsidR="00B35D73" w:rsidRPr="00471086" w:rsidRDefault="00B35D73" w:rsidP="003A3580">
    <w:pPr>
      <w:pStyle w:val="Kopfzeil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C22F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EC3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5E31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4600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48DB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3EDB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38D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06DA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0F2AA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F886F6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0CE08B8"/>
    <w:multiLevelType w:val="singleLevel"/>
    <w:tmpl w:val="5AA84C94"/>
    <w:lvl w:ilvl="0">
      <w:start w:val="1"/>
      <w:numFmt w:val="bullet"/>
      <w:pStyle w:val="Beilag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1" w15:restartNumberingAfterBreak="0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2" w15:restartNumberingAfterBreak="0">
    <w:nsid w:val="0BB005DA"/>
    <w:multiLevelType w:val="hybridMultilevel"/>
    <w:tmpl w:val="6FDE0AB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E479E5"/>
    <w:multiLevelType w:val="multilevel"/>
    <w:tmpl w:val="DE32DC6E"/>
    <w:lvl w:ilvl="0">
      <w:start w:val="1"/>
      <w:numFmt w:val="bullet"/>
      <w:pStyle w:val="ListWithCheckboxes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4" w15:restartNumberingAfterBreak="0">
    <w:nsid w:val="1A7A7029"/>
    <w:multiLevelType w:val="hybridMultilevel"/>
    <w:tmpl w:val="D848D9FE"/>
    <w:lvl w:ilvl="0" w:tplc="0A887E3C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5210B"/>
    <w:multiLevelType w:val="multilevel"/>
    <w:tmpl w:val="6DD29D6A"/>
    <w:lvl w:ilvl="0">
      <w:start w:val="1"/>
      <w:numFmt w:val="lowerLetter"/>
      <w:pStyle w:val="ListWithLett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6" w15:restartNumberingAfterBreak="0">
    <w:nsid w:val="3C0F3FB0"/>
    <w:multiLevelType w:val="multilevel"/>
    <w:tmpl w:val="AA5E5F5A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7" w15:restartNumberingAfterBreak="0">
    <w:nsid w:val="3D122A9B"/>
    <w:multiLevelType w:val="multilevel"/>
    <w:tmpl w:val="0C52EC1E"/>
    <w:lvl w:ilvl="0">
      <w:start w:val="1"/>
      <w:numFmt w:val="bullet"/>
      <w:pStyle w:val="ListWithBullet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8" w15:restartNumberingAfterBreak="0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5"/>
  </w:num>
  <w:num w:numId="6">
    <w:abstractNumId w:val="11"/>
  </w:num>
  <w:num w:numId="7">
    <w:abstractNumId w:val="13"/>
  </w:num>
  <w:num w:numId="8">
    <w:abstractNumId w:val="16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0"/>
  </w:num>
  <w:num w:numId="19">
    <w:abstractNumId w:val="10"/>
  </w:num>
  <w:num w:numId="20">
    <w:abstractNumId w:val="10"/>
  </w:num>
  <w:num w:numId="21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/fERCKGKpLZxCZnVzBCFkdQF/ivj2lXF6DIzlqQiqc+ydjOcoQ9Wpw3C1o77n8DIfP9Me9BMrsxprj6i1ioXQ==" w:salt="6XAKPV/JgjaiTFCm5pj1PA=="/>
  <w:defaultTabStop w:val="720"/>
  <w:autoHyphenation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1. April 2016"/>
    <w:docVar w:name="Date.Format.Long.dateValue" w:val="42481"/>
    <w:docVar w:name="DocumentDate" w:val="18. 07. 2012"/>
    <w:docVar w:name="DocumentDate.dateValue" w:val="38047"/>
    <w:docVar w:name="OawAttachedTemplate" w:val="Letter.owt"/>
    <w:docVar w:name="OawBuiltInDocProps" w:val="&lt;OawBuiltInDocProps&gt;&lt;default profileUID=&quot;0&quot;&gt;&lt;word&gt;&lt;manager&gt;&lt;value type=&quot;OawDocProperty&quot; name=&quot;Contactperson.Name&quot;&gt;&lt;separator text=&quot;&quot;&gt;&lt;/separator&gt;&lt;format text=&quot;&quot;&gt;&lt;/format&gt;&lt;/value&gt;&lt;/manager&gt;&lt;category&gt;&lt;/category&gt;&lt;keywords&gt;&lt;/keywords&gt;&lt;comments&gt;&lt;/comments&gt;&lt;fileName&gt;&lt;/fileName&gt;&lt;title&gt;&lt;value type=&quot;OawDocProperty&quot; name=&quot;Doc.Letter&quot;&gt;&lt;separator text=&quot;&quot;&gt;&lt;/separator&gt;&lt;format text=&quot;&quot;&gt;&lt;/format&gt;&lt;/value&gt;&lt;/title&gt;&lt;defaultPath&gt;&lt;/defaultPath&gt;&lt;hyperlinkBase&gt;&lt;/hyperlinkBase&gt;&lt;defaultFilename&gt;&lt;value type=&quot;OawDocProperty&quot; name=&quot;BM_Subject&quot;&gt;&lt;separator text=&quot;&quot;&gt;&lt;/separator&gt;&lt;format text=&quot;&quot;&gt;&lt;/format&gt;&lt;/value&gt;&lt;/defaultFilename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/word&gt;&lt;PDF&gt;&lt;manager&gt;&lt;value type=&quot;OawDocProperty&quot; name=&quot;Contactperson.Name&quot;&gt;&lt;separator text=&quot;&quot;&gt;&lt;/separator&gt;&lt;format text=&quot;&quot;&gt;&lt;/format&gt;&lt;/value&gt;&lt;/manager&gt;&lt;category&gt;&lt;/category&gt;&lt;keywords&gt;&lt;/keywords&gt;&lt;comments&gt;&lt;/comments&gt;&lt;fileName&gt;&lt;/fileName&gt;&lt;title&gt;&lt;value type=&quot;OawDocProperty&quot; name=&quot;Doc.Letter&quot;&gt;&lt;separator text=&quot;&quot;&gt;&lt;/separator&gt;&lt;format text=&quot;&quot;&gt;&lt;/format&gt;&lt;/value&gt;&lt;/title&gt;&lt;defaultPath&gt;&lt;/defaultPath&gt;&lt;hyperlinkBase&gt;&lt;/hyperlinkBase&gt;&lt;defaultFilename&gt;&lt;value type=&quot;OawDocProperty&quot; name=&quot;BM_Subject&quot;&gt;&lt;separator text=&quot;&quot;&gt;&lt;/separator&gt;&lt;format text=&quot;&quot;&gt;&lt;/format&gt;&lt;/value&gt;&lt;/defaultFilename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2 SP1 (4.2.2576)"/>
    <w:docVar w:name="OawCreatedWithProjectID" w:val="bielch"/>
    <w:docVar w:name="OawCreatedWithProjectVersion" w:val="30"/>
    <w:docVar w:name="OawDate.Manual" w:val="&lt;document&gt;&lt;OawDateManual name=&quot;Date.Format.Long&quot;&gt;&lt;profile type=&quot;default&quot; UID=&quot;&quot; sameAsDefault=&quot;0&quot;&gt;&lt;format UID=&quot;2012071813504754080320&quot; type=&quot;6&quot; defaultValue=&quot;%OawCreationDate%&quot; dateFormat=&quot;Date.Format.Long&quot;/&gt;&lt;/profile&gt;&lt;/OawDateManual&gt;&lt;/document&gt;"/>
    <w:docVar w:name="oawDefinitionTmpl" w:val="&lt;document&gt;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Sample.Person.Member&quot;&gt;&lt;profile type=&quot;default&quot; UID=&quot;&quot; sameAsDefault=&quot;0&quot;&gt;&lt;documentProperty UID=&quot;2003060614150123456789&quot; dataSourceUID=&quot;2003060614150123456789&quot;/&gt;&lt;type type=&quot;OawLanguage&quot;&gt;&lt;OawLanguage UID=&quot;Sample.Person.Member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Sample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Sample.Phon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Sample.Fax&quot;&gt;&lt;profile type=&quot;default&quot; UID=&quot;&quot; sameAsDefault=&quot;0&quot;&gt;&lt;documentProperty UID=&quot;2003060614150123456789&quot; dataSourceUID=&quot;2003060614150123456789&quot;/&gt;&lt;type type=&quot;OawLanguage&quot;&gt;&lt;OawLanguage UID=&quot;Sample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Sample.Mobile&quot;&gt;&lt;profile type=&quot;default&quot; UID=&quot;&quot; sameAsDefault=&quot;0&quot;&gt;&lt;documentProperty UID=&quot;2003060614150123456789&quot; dataSourceUID=&quot;2003060614150123456789&quot;/&gt;&lt;type type=&quot;OawLanguage&quot;&gt;&lt;OawLanguage UID=&quot;Sample.Mobile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Mobile&quot;&gt;&lt;profile type=&quot;default&quot; UID=&quot;&quot; sameAsDefault=&quot;0&quot;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Organisation&quot;&gt;&lt;profile type=&quot;default&quot; UID=&quot;&quot; sameAsDefault=&quot;0&quot;&gt;&lt;/profile&gt;&lt;/OawDocProperty&gt;_x000d__x0009_&lt;OawDocProperty name=&quot;Organisation.Address1&quot;&gt;&lt;profile type=&quot;default&quot; UID=&quot;&quot; sameAsDefault=&quot;0&quot;&gt;&lt;/profile&gt;&lt;/OawDocProperty&gt;_x000d__x0009_&lt;OawDocProperty name=&quot;Organisation.PLZ&quot;&gt;&lt;profile type=&quot;default&quot; UID=&quot;&quot; sameAsDefault=&quot;0&quot;&gt;&lt;/profile&gt;&lt;/OawDocProperty&gt;_x000d__x0009_&lt;OawDocProperty name=&quot;Organisation.City&quot;&gt;&lt;profile type=&quot;default&quot; UID=&quot;&quot; sameAsDefault=&quot;0&quot;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SmartTemplate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SmartTemplate.Subject&quot;/&gt;&lt;/type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&quot;/&gt;&lt;/type&gt;&lt;/profile&gt;&lt;/OawDocProperty&gt;_x000d__x0009_&lt;OawDocProperty name=&quot;Doc.M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&quot;/&gt;&lt;/type&gt;&lt;/profile&gt;&lt;/OawDocProperty&gt;_x000d__x0009_&lt;OawDocProperty name=&quot;Doc.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&quot;/&gt;&lt;/type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DocProperty name=&quot;Organisation.Organisation&quot;&gt;&lt;profile type=&quot;default&quot; UID=&quot;&quot; sameAsDefault=&quot;0&quot;&gt;&lt;/profile&gt;&lt;/OawDocProperty&gt;_x000d__x0009_&lt;OawDocProperty name=&quot;Organisation.Department&quot;&gt;&lt;profile type=&quot;default&quot; UID=&quot;&quot; sameAsDefault=&quot;0&quot;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Bookmark name=&quot;Enclosures&quot;&gt;&lt;profile type=&quot;default&quot; UID=&quot;&quot; sameAsDefault=&quot;0&quot;&gt;&lt;/profile&gt;&lt;/OawBookmark&gt;_x000d__x0009_&lt;OawDateManual name=&quot;Date.Format.Long&quot;&gt;&lt;profile type=&quot;default&quot; UID=&quot;&quot; sameAsDefault=&quot;0&quot;&gt;&lt;format UID=&quot;2012071813504754080320&quot; type=&quot;6&quot; defaultValue=&quot;%OawCreationDate%&quot; dateFormat=&quot;Date.Format.Long&quot;/&gt;&lt;/profile&gt;&lt;/OawDateManual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Logo&quot;&gt;&lt;profile type=&quot;default&quot; UID=&quot;&quot; sameAsDefault=&quot;0&quot;&gt;&lt;/profile&gt;&lt;/OawBookmark&gt;_x000d__x0009_&lt;OawPicture name=&quot;Organisation.LogoHeader&quot;&gt;&lt;profile type=&quot;default&quot; UID=&quot;&quot; sameAsDefault=&quot;0&quot;&gt;&lt;format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documentProperty UID=&quot;2002122011014149059130932&quot; dataSourceUID=&quot;prj.2003050916522158373536&quot;/&gt;&lt;type type=&quot;OawDatabase&quot;&gt;&lt;OawDatabase table=&quot;Data&quot; field=&quot;LogoHeader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Header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Head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Header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Head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Header&quot;/&gt;&lt;/type&gt;&lt;/profile&gt;&lt;profile type=&quot;print&quot; UID=&quot;201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13120514175878093883&quot; sameAsDefault=&quot;0&quot;&gt;&lt;documentProperty UID=&quot;2002122011014149059130932&quot; dataSourceUID=&quot;prj.2003050916522158373536&quot;/&gt;&lt;type type=&quot;OawDatabase&quot;&gt;&lt;OawDatabase table=&quot;Data&quot; field=&quot;LogoHeader&quot;/&gt;&lt;/type&gt;&lt;/profile&gt;&lt;profile type=&quot;save&quot; UID=&quot;2013120514401556040061&quot; sameAsDefault=&quot;0&quot;&gt;&lt;documentProperty UID=&quot;2002122011014149059130932&quot; dataSourceUID=&quot;prj.2003050916522158373536&quot;/&gt;&lt;type type=&quot;OawDatabase&quot;&gt;&lt;OawDatabase table=&quot;Data&quot; field=&quot;LogoHeader&quot;/&gt;&lt;/type&gt;&lt;/profile&gt;&lt;/OawPicture&gt;_x000d__x0009_&lt;OawPicture name=&quot;Organisation.LogoFooter&quot;&gt;&lt;profile type=&quot;default&quot; UID=&quot;&quot; sameAsDefault=&quot;0&quot;&gt;&lt;format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1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13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13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Organisation.Fax&quot;&gt;&lt;profile type=&quot;default&quot; UID=&quot;&quot; sameAsDefault=&quot;0&quot;&gt;&lt;/profile&gt;&lt;/OawDocProperty&gt;_x000d__x0009_&lt;OawDocProperty name=&quot;Doc.F&quot;&gt;&lt;profile type=&quot;default&quot; UID=&quot;&quot; sameAsDefault=&quot;0&quot;&gt;&lt;/profile&gt;&lt;/OawDocProperty&gt;_x000d__x0009_&lt;OawDocProperty name=&quot;Organisation.Fax&quot;&gt;&lt;profile type=&quot;default&quot; UID=&quot;&quot; sameAsDefault=&quot;0&quot;&gt;&lt;/profile&gt;&lt;/OawDocProperty&gt;_x000d__x0009_&lt;OawPicture name=&quot;Unbenannt&quot;&gt;&lt;profile type=&quot;default&quot; UID=&quot;&quot; sameAsDefault=&quot;0&quot;&gt;&lt;format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3010711185094343750537&quot; sameAsDefault=&quot;0&quot;&gt;&lt;documentProperty UID=&quot;2002122011014149059130932&quot; dataSourceUID=&quot;prj.2003050916522158373536&quot;/&gt;&lt;type type=&quot;OawDatabase&quot;&gt;&lt;OawDatabase table=&quot;Data&quot; field=&quot;LogoLabel&quot;/&gt;&lt;/type&gt;&lt;/profile&gt;&lt;profile type=&quot;send&quot; UID=&quot;2013120514175878093883&quot; sameAsDefault=&quot;0&quot;&gt;&lt;documentProperty UID=&quot;2002122011014149059130932&quot; dataSourceUID=&quot;prj.2003050916522158373536&quot;/&gt;&lt;type type=&quot;OawDatabase&quot;&gt;&lt;OawDatabase table=&quot;Data&quot; field=&quot;LogoLabel&quot;/&gt;&lt;/type&gt;&lt;/profile&gt;&lt;profile type=&quot;save&quot; UID=&quot;2013120514401556040061&quot; sameAsDefault=&quot;0&quot;&gt;&lt;documentProperty UID=&quot;2002122011014149059130932&quot; dataSourceUID=&quot;prj.2003050916522158373536&quot;/&gt;&lt;type type=&quot;OawDatabase&quot;&gt;&lt;OawDatabase table=&quot;Data&quot; field=&quot;LogoLabel&quot;/&gt;&lt;/type&gt;&lt;/profile&gt;&lt;/OawPicture&gt;_x000d__x0009_&lt;OawDocProperty name=&quot;Organisation.Department&quot;&gt;&lt;profile type=&quot;default&quot; UID=&quot;&quot; sameAsDefault=&quot;0&quot;&gt;&lt;/profile&gt;&lt;/OawDocProperty&gt;_x000d__x0009_&lt;OawDocProperty name=&quot;Organisation.Organisation&quot;&gt;&lt;profile type=&quot;default&quot; UID=&quot;&quot; sameAsDefault=&quot;0&quot;&gt;&lt;/profile&gt;&lt;/OawDocProperty&gt;_x000d__x0009_&lt;OawDocProperty name=&quot;Organisation.OpenTimes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penTimes&quot;/&gt;&lt;/type&gt;&lt;/profile&gt;&lt;/OawDocProperty&gt;_x000d__x0009_&lt;OawDocProperty name=&quot;Organisation.OpenTimesMo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penTimesMo&quot;/&gt;&lt;/type&gt;&lt;/profile&gt;&lt;/OawDocProperty&gt;_x000d__x0009_&lt;OawDocProperty name=&quot;Organisation.OpenTimesDi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penTimesDi&quot;/&gt;&lt;/type&gt;&lt;/profile&gt;&lt;/OawDocProperty&gt;_x000d__x0009_&lt;OawDocProperty name=&quot;Organisation.OpenTimesMi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penTimesMi&quot;/&gt;&lt;/type&gt;&lt;/profile&gt;&lt;/OawDocProperty&gt;_x000d__x0009_&lt;OawDocProperty name=&quot;Organisation.OpenTimesDo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penTimesDo&quot;/&gt;&lt;/type&gt;&lt;/profile&gt;&lt;/OawDocProperty&gt;_x000d__x0009_&lt;OawDocProperty name=&quot;Organisation.OpenTimesF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penTimesFr&quot;/&gt;&lt;/type&gt;&lt;/profile&gt;&lt;/OawDocProperty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Organisation.Versan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Versand&quot;/&gt;&lt;/type&gt;&lt;/profile&gt;&lt;/OawDocProperty&gt;_x000d__x0009_&lt;OawDocProperty name=&quot;Organisation.Versand&quot;&gt;&lt;profile type=&quot;default&quot; UID=&quot;&quot; sameAsDefault=&quot;0&quot;&gt;&lt;/profile&gt;&lt;/OawDocProperty&gt;_x000d__x0009_&lt;OawDocProperty name=&quot;Organisation.Organisation&quot;&gt;&lt;profile type=&quot;default&quot; UID=&quot;&quot; sameAsDefault=&quot;0&quot;&gt;&lt;/profile&gt;&lt;/OawDocProperty&gt;_x000d__x0009_&lt;OawDocProperty name=&quot;Organisation.Address1&quot;&gt;&lt;profile type=&quot;default&quot; UID=&quot;&quot; sameAsDefault=&quot;0&quot;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2&quot;&gt;&lt;profile type=&quot;default&quot; UID=&quot;&quot; sameAsDefault=&quot;0&quot;&gt;&lt;/profile&gt;&lt;/OawDocProperty&gt;_x000d__x0009_&lt;OawDocProperty name=&quot;Organisation.Address1&quot;&gt;&lt;profile type=&quot;default&quot; UID=&quot;&quot; sameAsDefault=&quot;0&quot;&gt;&lt;/profile&gt;&lt;/OawDocProperty&gt;_x000d__x0009_&lt;OawBookmark name=&quot;Copy&quot;&gt;&lt;profile type=&quot;default&quot; UID=&quot;&quot; sameAsDefault=&quot;0&quot;&gt;&lt;/profile&gt;&lt;/OawBookmark&gt;_x000d__x0009_&lt;OawBookmark name=&quot;Kopfzeile&quot;&gt;&lt;profile type=&quot;default&quot; UID=&quot;&quot; sameAsDefault=&quot;0&quot;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13010711185094343750537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13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13120514401556040061&quot; sameAsDefault=&quot;-1&quot;&gt;&lt;/profile&gt;&lt;/OawBookmark&gt;_x000d__x0009_&lt;OawDocProperty name=&quot;Organisation.Unterschrif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Unterschrift&quot;/&gt;&lt;/type&gt;&lt;/profile&gt;&lt;/OawDocProperty&gt;_x000d__x0009_&lt;OawDocProperty name=&quot;Organisation.Unterschrift&quot;&gt;&lt;profile type=&quot;default&quot; UID=&quot;&quot; sameAsDefault=&quot;0&quot;&gt;&lt;/profile&gt;&lt;/OawDocProperty&gt;_x000d__x0009_&lt;OawDocProperty name=&quot;Organisation.Department&quot;&gt;&lt;profile type=&quot;default&quot; UID=&quot;&quot; sameAsDefault=&quot;0&quot;&gt;&lt;/profile&gt;&lt;/OawDocProperty&gt;_x000d__x0009_&lt;OawDocProperty name=&quot;Doc.Or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rt&quot;/&gt;&lt;/type&gt;&lt;/profile&gt;&lt;/OawDocProperty&gt;_x000d__x0009_&lt;OawDocProperty name=&quot;Contactperson.Name&quot;&gt;&lt;profile type=&quot;default&quot; UID=&quot;&quot; sameAsDefault=&quot;0&quot;&gt;&lt;/profile&gt;&lt;/OawDocProperty&gt;_x000d__x0009_&lt;OawDocProperty name=&quot;Contactperson.EMail&quot;&gt;&lt;profile type=&quot;default&quot; UID=&quot;&quot; sameAsDefault=&quot;0&quot;&gt;&lt;/profile&gt;&lt;/OawDocProperty&gt;_x000d__x0009_&lt;OawDocProperty name=&quot;Contactperson.EMail&quot;&gt;&lt;profile type=&quot;default&quot; UID=&quot;&quot; sameAsDefault=&quot;0&quot;&gt;&lt;/profile&gt;&lt;/OawDocProperty&gt;_x000d__x0009_&lt;OawDocProperty name=&quot;Organisation.OpenTimesMo&quot;&gt;&lt;profile type=&quot;default&quot; UID=&quot;&quot; sameAsDefault=&quot;0&quot;&gt;&lt;/profile&gt;&lt;/OawDocProperty&gt;_x000d__x0009_&lt;OawDocProperty name=&quot;Date.Day01.ddd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Day01.ddd&quot;/&gt;&lt;/type&gt;&lt;/profile&gt;&lt;/OawDocProperty&gt;_x000d__x0009_&lt;OawDocProperty name=&quot;Organisation.OpenTimesDi&quot;&gt;&lt;profile type=&quot;default&quot; UID=&quot;&quot; sameAsDefault=&quot;0&quot;&gt;&lt;/profile&gt;&lt;/OawDocProperty&gt;_x000d__x0009_&lt;OawDocProperty name=&quot;Date.Day02.ddd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Day02.ddd&quot;/&gt;&lt;/type&gt;&lt;/profile&gt;&lt;/OawDocProperty&gt;_x000d__x0009_&lt;OawDocProperty name=&quot;Organisation.OpenTimesMi&quot;&gt;&lt;profile type=&quot;default&quot; UID=&quot;&quot; sameAsDefault=&quot;0&quot;&gt;&lt;/profile&gt;&lt;/OawDocProperty&gt;_x000d__x0009_&lt;OawDocProperty name=&quot;Date.Day03.ddd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Day03.ddd&quot;/&gt;&lt;/type&gt;&lt;/profile&gt;&lt;/OawDocProperty&gt;_x000d__x0009_&lt;OawDocProperty name=&quot;Organisation.OpenTimesDo&quot;&gt;&lt;profile type=&quot;default&quot; UID=&quot;&quot; sameAsDefault=&quot;0&quot;&gt;&lt;/profile&gt;&lt;/OawDocProperty&gt;_x000d__x0009_&lt;OawDocProperty name=&quot;Date.Day04.ddd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Day04.ddd&quot;/&gt;&lt;/type&gt;&lt;/profile&gt;&lt;/OawDocProperty&gt;_x000d__x0009_&lt;OawDocProperty name=&quot;Organisation.OpenTimesFr&quot;&gt;&lt;profile type=&quot;default&quot; UID=&quot;&quot; sameAsDefault=&quot;0&quot;&gt;&lt;/profile&gt;&lt;/OawDocProperty&gt;_x000d__x0009_&lt;OawDocProperty name=&quot;Date.Day05.ddd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Day05.ddd&quot;/&gt;&lt;/type&gt;&lt;/profile&gt;&lt;/OawDocProperty&gt;_x000d__x0009_&lt;OawDocProperty name=&quot;Organisation.Tarif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arife&quot;/&gt;&lt;/type&gt;&lt;/profile&gt;&lt;/OawDocProperty&gt;_x000d__x0009_&lt;OawDocProperty name=&quot;Organisation.Tarif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arif1&quot;/&gt;&lt;/type&gt;&lt;/profile&gt;&lt;/OawDocProperty&gt;_x000d__x0009_&lt;OawDocProperty name=&quot;Organisation.Tarif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arif2&quot;/&gt;&lt;/type&gt;&lt;/profile&gt;&lt;/OawDocProperty&gt;_x000d__x0009_&lt;OawDocProperty name=&quot;Organisation.Tarif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arif3&quot;/&gt;&lt;/type&gt;&lt;/profile&gt;&lt;/OawDocProperty&gt;_x000d__x0009_&lt;OawDocProperty name=&quot;Organisation.Tarif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arif4&quot;/&gt;&lt;/type&gt;&lt;/profile&gt;&lt;/OawDocProperty&gt;_x000d__x0009_&lt;OawDocProperty name=&quot;Organisation.Tarif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arif5&quot;/&gt;&lt;/type&gt;&lt;/profile&gt;&lt;/OawDocProperty&gt;_x000d__x0009_&lt;OawDocProperty name=&quot;Organisation.TarifCHF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arifCHF1&quot;/&gt;&lt;/type&gt;&lt;/profile&gt;&lt;/OawDocProperty&gt;_x000d__x0009_&lt;OawDocProperty name=&quot;Organisation.TarifCHF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arifCHF2&quot;/&gt;&lt;/type&gt;&lt;/profile&gt;&lt;/OawDocProperty&gt;_x000d__x0009_&lt;OawDocProperty name=&quot;Organisation.TarifCHF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arifCHF3&quot;/&gt;&lt;/type&gt;&lt;/profile&gt;&lt;/OawDocProperty&gt;_x000d__x0009_&lt;OawDocProperty name=&quot;Organisation.TarifCHF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arifCHF4&quot;/&gt;&lt;/type&gt;&lt;/profile&gt;&lt;/OawDocProperty&gt;_x000d__x0009_&lt;OawDocProperty name=&quot;Organisation.TarifCHF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arifCHF5&quot;/&gt;&lt;/type&gt;&lt;/profile&gt;&lt;/OawDocProperty&gt;_x000d__x0009_&lt;OawDocProperty name=&quot;Organisation.TarifCHF1&quot;&gt;&lt;profile type=&quot;default&quot; UID=&quot;&quot; sameAsDefault=&quot;0&quot;&gt;&lt;/profile&gt;&lt;/OawDocProperty&gt;_x000d__x0009_&lt;OawDocProperty name=&quot;Doc.CH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HF&quot;/&gt;&lt;/type&gt;&lt;/profile&gt;&lt;/OawDocProperty&gt;_x000d__x0009_&lt;OawDocProperty name=&quot;Organisation.TarifCHF2&quot;&gt;&lt;profile type=&quot;default&quot; UID=&quot;&quot; sameAsDefault=&quot;0&quot;&gt;&lt;/profile&gt;&lt;/OawDocProperty&gt;_x000d__x0009_&lt;OawDocProperty name=&quot;Organisation.TarifCHF3&quot;&gt;&lt;profile type=&quot;default&quot; UID=&quot;&quot; sameAsDefault=&quot;0&quot;&gt;&lt;/profile&gt;&lt;/OawDocProperty&gt;_x000d__x0009_&lt;OawDocProperty name=&quot;Organisation.TarifCHF4&quot;&gt;&lt;profile type=&quot;default&quot; UID=&quot;&quot; sameAsDefault=&quot;0&quot;&gt;&lt;/profile&gt;&lt;/OawDocProperty&gt;_x000d__x0009_&lt;OawDocProperty name=&quot;Organisation.TarifCHF5&quot;&gt;&lt;profile type=&quot;default&quot; UID=&quot;&quot; sameAsDefault=&quot;0&quot;&gt;&lt;/profile&gt;&lt;/OawDocProperty&gt;_x000d__x0009_&lt;OawDocProperty name=&quot;Edit.SignaturePicture&quot;&gt;&lt;profile type=&quot;default&quot; UID=&quot;&quot; sameAsDefault=&quot;0&quot;&gt;&lt;documentProperty UID=&quot;2003060614150123456789&quot; dataSourceUID=&quot;2003060614150123456789&quot;/&gt;&lt;type type=&quot;OawLanguage&quot;&gt;&lt;OawLanguage UID=&quot;Edit.SignaturePicture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_x0009_&lt;OawDocProperty name=&quot;CustomField.PresentationTit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PresentationTitle&quot;/&gt;&lt;/type&gt;&lt;/profile&gt;&lt;/OawDocProperty&gt;_x000d__x0009_&lt;OawBookmark name=&quot;Subject&quot;&gt;&lt;profile type=&quot;default&quot; UID=&quot;&quot; sameAsDefault=&quot;0&quot;&gt;&lt;/profile&gt;&lt;/OawBookmark&gt;_x000d_&lt;/document&gt;_x000d_"/>
    <w:docVar w:name="OawDistributionEnabled" w:val="&lt;empty/&gt;"/>
    <w:docVar w:name="OawDocProp.200212191811121321310321301031x" w:val="&lt;source&gt;&lt;Fields List=&quot;Name|DirectPhone|Mobile|EMail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Mobile&quot; field=&quot;Mobile&quot;/&gt;&lt;OawDocProperty name=&quot;Contactperson.EMail&quot; field=&quot;EMail&quot;/&gt;&lt;/profile&gt;&lt;/source&gt;"/>
    <w:docVar w:name="OawDocProp.2002122010583847234010578" w:val="&lt;source&gt;&lt;Fields List=&quot;Name|Function&quot;/&gt;&lt;profile type=&quot;default&quot; UID=&quot;&quot; sameAsDefault=&quot;0&quot;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Organisation|Department|Address1|PLZ|City|Fax|Internet|LogoHeader|LogoFooter|OpenTimes|OpenTimesMo|OpenTimesDi|OpenTimesMi|OpenTimesDo|OpenTimesFr|Versand|Address2|Unterschrift|Tarife|Tarif1|Tarif2|Tarif3|Tarif4|Tarif5|TarifCHF1|TarifCHF2|TarifCHF3|TarifCHF4|TarifCHF5|LogoHeader|LogoFooter|LogoHeader|LogoFooter|LogoHeader|LogoFooter|LogoHeader|LogoFooter|LogoHeader|LogoFooter|LogoHeader|LogoFooter|LogoLabel|LogoHeader|LogoFooter|LogoLabel|LogoLabel&quot;/&gt;&lt;profile type=&quot;default&quot; UID=&quot;&quot; sameAsDefault=&quot;0&quot;&gt;&lt;OawDocProperty name=&quot;Organisation.Organisation&quot; field=&quot;Organisation&quot;/&gt;&lt;OawDocProperty name=&quot;Organisation.Department&quot; field=&quot;Department&quot;/&gt;&lt;OawDocProperty name=&quot;Organisation.Address1&quot; field=&quot;Address1&quot;/&gt;&lt;OawDocProperty name=&quot;Organisation.PLZ&quot; field=&quot;PLZ&quot;/&gt;&lt;OawDocProperty name=&quot;Organisation.City&quot; field=&quot;City&quot;/&gt;&lt;OawDocProperty name=&quot;Organisation.Fax&quot; field=&quot;Fax&quot;/&gt;&lt;OawDocProperty name=&quot;Organisation.Internet&quot; field=&quot;Internet&quot;/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OawDocProperty name=&quot;Organisation.OpenTimes&quot; field=&quot;OpenTimes&quot;/&gt;&lt;OawDocProperty name=&quot;Organisation.OpenTimesMo&quot; field=&quot;OpenTimesMo&quot;/&gt;&lt;OawDocProperty name=&quot;Organisation.OpenTimesDi&quot; field=&quot;OpenTimesDi&quot;/&gt;&lt;OawDocProperty name=&quot;Organisation.OpenTimesMi&quot; field=&quot;OpenTimesMi&quot;/&gt;&lt;OawDocProperty name=&quot;Organisation.OpenTimesDo&quot; field=&quot;OpenTimesDo&quot;/&gt;&lt;OawDocProperty name=&quot;Organisation.OpenTimesFr&quot; field=&quot;OpenTimesFr&quot;/&gt;&lt;OawDocProperty name=&quot;Organisation.Versand&quot; field=&quot;Versand&quot;/&gt;&lt;OawDocProperty name=&quot;Organisation.Address2&quot; field=&quot;Address2&quot;/&gt;&lt;OawDocProperty name=&quot;Organisation.Unterschrift&quot; field=&quot;Unterschrift&quot;/&gt;&lt;OawDocProperty name=&quot;Organisation.Tarife&quot; field=&quot;Tarife&quot;/&gt;&lt;OawDocProperty name=&quot;Organisation.Tarif1&quot; field=&quot;Tarif1&quot;/&gt;&lt;OawDocProperty name=&quot;Organisation.Tarif2&quot; field=&quot;Tarif2&quot;/&gt;&lt;OawDocProperty name=&quot;Organisation.Tarif3&quot; field=&quot;Tarif3&quot;/&gt;&lt;OawDocProperty name=&quot;Organisation.Tarif4&quot; field=&quot;Tarif4&quot;/&gt;&lt;OawDocProperty name=&quot;Organisation.Tarif5&quot; field=&quot;Tarif5&quot;/&gt;&lt;OawDocProperty name=&quot;Organisation.TarifCHF1&quot; field=&quot;TarifCHF1&quot;/&gt;&lt;OawDocProperty name=&quot;Organisation.TarifCHF2&quot; field=&quot;TarifCHF2&quot;/&gt;&lt;OawDocProperty name=&quot;Organisation.TarifCHF3&quot; field=&quot;TarifCHF3&quot;/&gt;&lt;OawDocProperty name=&quot;Organisation.TarifCHF4&quot; field=&quot;TarifCHF4&quot;/&gt;&lt;OawDocProperty name=&quot;Organisation.TarifCHF5&quot; field=&quot;TarifCHF5&quot;/&gt;&lt;/profile&gt;&lt;profile type=&quot;print&quot; UID=&quot;3&quot; sameAsDefault=&quot;0&quot;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profile&gt;&lt;profile type=&quot;send&quot; UID=&quot;2006120514175878093883&quot; sameAsDefault=&quot;0&quot;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profile&gt;&lt;profile type=&quot;send&quot; UID=&quot;2006121210395821292110&quot; sameAsDefault=&quot;0&quot;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profile&gt;&lt;profile type=&quot;save&quot; UID=&quot;2006120514401556040061&quot; sameAsDefault=&quot;0&quot;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profile&gt;&lt;profile type=&quot;save&quot; UID=&quot;2006121210441235887611&quot; sameAsDefault=&quot;0&quot;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profile&gt;&lt;profile type=&quot;send&quot; UID=&quot;2013120514175878093883&quot; sameAsDefault=&quot;0&quot;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OawPicture name=&quot;Unbenannt&quot; field=&quot;LogoLabel&quot;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/profile&gt;&lt;profile type=&quot;save&quot; UID=&quot;2013120514401556040061&quot; sameAsDefault=&quot;0&quot;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OawPicture name=&quot;Unbenannt&quot; field=&quot;LogoLabel&quot;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/profile&gt;&lt;profile type=&quot;print&quot; UID=&quot;2013010711185094343750537&quot; sameAsDefault=&quot;0&quot;&gt;&lt;OawPicture name=&quot;Unbenannt&quot; field=&quot;LogoLabel&quot;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Sample.Person.Member&quot; field=&quot;Sample.Person.Member&quot;/&gt;&lt;OawDocProperty name=&quot;Sample.Phone&quot; field=&quot;Sample.Phone&quot;/&gt;&lt;OawDocProperty name=&quot;Sample.Fax&quot; field=&quot;Sample.Fax&quot;/&gt;&lt;OawDocProperty name=&quot;Sample.Mobile&quot; field=&quot;Sample.Mobile&quot;/&gt;&lt;OawDocProperty name=&quot;SmartTemplate.Subject&quot; field=&quot;SmartTemplate.Subject&quot;/&gt;&lt;OawDocProperty name=&quot;Doc.Subject&quot; field=&quot;Doc.Subject&quot;/&gt;&lt;OawDocProperty name=&quot;Doc.Text&quot; field=&quot;Doc.Text&quot;/&gt;&lt;OawDocProperty name=&quot;Doc.F&quot; field=&quot;Doc.F&quot;/&gt;&lt;OawDocProperty name=&quot;Doc.M&quot; field=&quot;Doc.M&quot;/&gt;&lt;OawDocProperty name=&quot;Doc.T&quot; field=&quot;Doc.T&quot;/&gt;&lt;OawDocProperty name=&quot;Doc.Enclosures&quot; field=&quot;Doc.Enclosures&quot;/&gt;&lt;OawDocProperty name=&quot;Doc.CopyTo&quot; field=&quot;Doc.CopyTo&quot;/&gt;&lt;OawDocProperty name=&quot;Doc.Ort&quot; field=&quot;Doc.Ort&quot;/&gt;&lt;OawDocProperty name=&quot;Date.Day01.ddd&quot; field=&quot;Date.Day01.ddd&quot;/&gt;&lt;OawDocProperty name=&quot;Date.Day02.ddd&quot; field=&quot;Date.Day02.ddd&quot;/&gt;&lt;OawDocProperty name=&quot;Date.Day03.ddd&quot; field=&quot;Date.Day03.ddd&quot;/&gt;&lt;OawDocProperty name=&quot;Date.Day04.ddd&quot; field=&quot;Date.Day04.ddd&quot;/&gt;&lt;OawDocProperty name=&quot;Date.Day05.ddd&quot; field=&quot;Date.Day05.ddd&quot;/&gt;&lt;OawDocProperty name=&quot;Doc.CHF&quot; field=&quot;Doc.CHF&quot;/&gt;&lt;OawDocProperty name=&quot;Edit.SignaturePicture&quot; field=&quot;Edit.SignaturePicture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/profile&gt;&lt;/source&gt;"/>
    <w:docVar w:name="OawDocProp.2004112217333376588294" w:val="&lt;source&gt;&lt;Fields List=&quot;DocumentDate|PresentationTitle&quot;/&gt;&lt;profile type=&quot;default&quot; UID=&quot;&quot; sameAsDefault=&quot;0&quot;&gt;&lt;OawDocProperty name=&quot;CustomField.DocumentDate&quot; field=&quot;DocumentDate&quot;/&gt;&lt;OawDocProperty name=&quot;CustomField.PresentationTitle&quot; field=&quot;PresentationTitle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Source" w:val="&lt;DocProps&gt;&lt;DocProp UID=&quot;2002122011014149059130932&quot; EntryUID=&quot;2013092411013531268240&quot;&gt;&lt;Field Name=&quot;IDName&quot; Value=&quot;STP-BB&quot;/&gt;&lt;Field Name=&quot;Organisation&quot; Value=&quot;Stadtplanung&quot;/&gt;&lt;Field Name=&quot;Department&quot; Value=&quot;Baubewilligungen und Kontrolle&quot;/&gt;&lt;Field Name=&quot;Address1&quot; Value=&quot;Zentralstrasse 49&quot;/&gt;&lt;Field Name=&quot;Address2&quot; Value=&quot;Postfach&quot;/&gt;&lt;Field Name=&quot;Address3&quot; Value=&quot;&quot;/&gt;&lt;Field Name=&quot;Unterschrift&quot; Value=&quot;&quot;/&gt;&lt;Field Name=&quot;Versand&quot; Value=&quot;&quot;/&gt;&lt;Field Name=&quot;PLZ&quot; Value=&quot;2501&quot;/&gt;&lt;Field Name=&quot;AdressSingleLine&quot; Value=&quot;&quot;/&gt;&lt;Field Name=&quot;Telefon&quot; Value=&quot;032 326 16 35&quot;/&gt;&lt;Field Name=&quot;Fax&quot; Value=&quot;032 326 16 92&quot;/&gt;&lt;Field Name=&quot;Country&quot; Value=&quot;&quot;/&gt;&lt;Field Name=&quot;Email&quot; Value=&quot;&quot;/&gt;&lt;Field Name=&quot;Internet&quot; Value=&quot;www.biel-bienne.ch&quot;/&gt;&lt;Field Name=&quot;City&quot; Value=&quot;Biel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&quot;/&gt;&lt;Field Name=&quot;WdA4LogoBlackWhitePortrait&quot; Value=&quot;&quot;/&gt;&lt;Field Name=&quot;WdA4LogoColorQuer&quot; Value=&quot;&quot;/&gt;&lt;Field Name=&quot;LogoHeader&quot; Value=&quot;%Logos%\header.1500.141.emf&quot;/&gt;&lt;Field Name=&quot;LogoFooter&quot; Value=&quot;%Logos%\footer.280.262.jpg&quot;/&gt;&lt;Field Name=&quot;LogoLabel&quot; Value=&quot;%Logos%\label.280.262.jpg&quot;/&gt;&lt;Field Name=&quot;WdLetterLogoColorQuer&quot; Value=&quot;&quot;/&gt;&lt;Field Name=&quot;WdLetterLogoBlackWhiteQuer&quot; Value=&quot;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OpenTimes&quot; Value=&quot;&quot;/&gt;&lt;Field Name=&quot;OpenTimesMo&quot; Value=&quot;&quot;/&gt;&lt;Field Name=&quot;OpenTimesDi&quot; Value=&quot;&quot;/&gt;&lt;Field Name=&quot;OpenTimesMi&quot; Value=&quot;&quot;/&gt;&lt;Field Name=&quot;OpenTimesDo&quot; Value=&quot;&quot;/&gt;&lt;Field Name=&quot;OpenTimesFr&quot; Value=&quot;&quot;/&gt;&lt;Field Name=&quot;Tarife&quot; Value=&quot;&quot;/&gt;&lt;Field Name=&quot;Tarif1&quot; Value=&quot;&quot;/&gt;&lt;Field Name=&quot;TarifCHF1&quot; Value=&quot;&quot;/&gt;&lt;Field Name=&quot;Tarif2&quot; Value=&quot;&quot;/&gt;&lt;Field Name=&quot;TarifCHF2&quot; Value=&quot;&quot;/&gt;&lt;Field Name=&quot;Tarif3&quot; Value=&quot;&quot;/&gt;&lt;Field Name=&quot;TarifCHF3&quot; Value=&quot;&quot;/&gt;&lt;Field Name=&quot;Tarif4&quot; Value=&quot;&quot;/&gt;&lt;Field Name=&quot;TarifCHF4&quot; Value=&quot;&quot;/&gt;&lt;Field Name=&quot;Tarif5&quot; Value=&quot;&quot;/&gt;&lt;Field Name=&quot;TarifCHF5&quot; Value=&quot;&quot;/&gt;&lt;Field Name=&quot;Data_UID&quot; Value=&quot;2013092411013531268240&quot;/&gt;&lt;Field Name=&quot;Field_Name&quot; Value=&quot;Address2&quot;/&gt;&lt;Field Name=&quot;Field_UID&quot; Value=&quot;20030218192855313093400587&quot;/&gt;&lt;Field Name=&quot;ML_LCID&quot; Value=&quot;2055&quot;/&gt;&lt;Field Name=&quot;ML_Value&quot; Value=&quot;Postfach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4112217333376588294&quot; EntryUID=&quot;2004123010144120300001&quot;&gt;&lt;Field UID=&quot;2010032915520270663768&quot; Name=&quot;DocumentDate&quot; Value=&quot;21. April 2016&quot;/&gt;&lt;Field UID=&quot;2011973463486587459834&quot; Name=&quot;PresentationTitle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to&gt;&lt;value type=&quot;OawDocProperty&quot; name=&quot;Recipient.EMail&quot;&gt;&lt;separator text=&quot;&quot;&gt;&lt;/separator&gt;&lt;format text=&quot;&quot;&gt;&lt;/format&gt;&lt;/value&gt;&lt;/to&gt;&lt;/mail&gt;&lt;word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/word&gt;&lt;PDF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to&gt;&lt;value type=&quot;OawDocProperty&quot; name=&quot;Recipient.EMail&quot;&gt;&lt;separator text=&quot;&quot;&gt;&lt;/separator&gt;&lt;format text=&quot;&quot;&gt;&lt;/format&gt;&lt;/value&gt;&lt;/to&gt;&lt;/mail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to&gt;&lt;value type=&quot;OawDocProperty&quot; name=&quot;Recipient.EMail&quot;&gt;&lt;separator text=&quot;&quot;&gt;&lt;/separator&gt;&lt;format text=&quot;&quot;&gt;&lt;/format&gt;&lt;/value&gt;&lt;/to&gt;&lt;/mail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&quot;&gt;&lt;Fields List=&quot;&quot;/&gt;&lt;OawPicture name=&quot;Organisation.LogoHeader&quot; field=&quot;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OawPicture name=&quot;Unbenannt&quot; field=&quot;&quot;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2006120711380151760646" w:val="&lt;source&gt;&lt;documentProperty UID=&quot;&quot;&gt;&lt;Fields List=&quot;&quot;/&gt;&lt;OawPicture name=&quot;Organisation.LogoHeader&quot; field=&quot;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2013010711185094343750537" w:val="&lt;source&gt;&lt;documentProperty UID=&quot;&quot;&gt;&lt;Fields List=&quot;&quot;/&gt;&lt;OawPicture name=&quot;Organisation.LogoHeader&quot; field=&quot;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2122011014149059130932&quot;&gt;&lt;Fields List=&quot;LogoLabel&quot;/&gt;&lt;OawPicture name=&quot;Unbenannt&quot; field=&quot;LogoLabel&quot;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2122011014149059130932&quot;&gt;&lt;Fields List=&quot;LogoHeader|LogoFooter&quot;/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&quot;&gt;&lt;Fields List=&quot;&quot;/&gt;&lt;OawPicture name=&quot;Unbenannt&quot; field=&quot;&quot;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4" w:val="&lt;source&gt;&lt;documentProperty UID=&quot;&quot;&gt;&lt;Fields List=&quot;&quot;/&gt;&lt;OawPicture name=&quot;Organisation.LogoHeader&quot; field=&quot;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OawPicture name=&quot;Unbenannt&quot; field=&quot;&quot;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64858105452;document.otherpages:=2003061718064858105452;"/>
    <w:docVar w:name="OawPrinterTray.2013010711185094343750537" w:val="document.firstpage:=2003061718064858105452;document.otherpages:=2003061718080779000241;"/>
    <w:docVar w:name="OawPrinterTray.3" w:val="document.firstpage:=2004040215283940034110;document.otherpages:=2004040215283940034110;"/>
    <w:docVar w:name="OawPrinterTray.4" w:val="document.firstpage:=2003061718064858105452;document.otherpages:=2003061718080779000241;"/>
    <w:docVar w:name="OawPrintRestore.2003010711185094343750537" w:val="&lt;source&gt;&lt;documentProperty UID=&quot;2002122011014149059130932&quot;&gt;&lt;Fields List=&quot;LogoHeader|LogoFooter&quot;/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&quot;&gt;&lt;Fields List=&quot;&quot;/&gt;&lt;OawPicture name=&quot;Unbenannt&quot; field=&quot;&quot;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Restore.2006120711380151760646" w:val="&lt;source&gt;&lt;documentProperty UID=&quot;2002122011014149059130932&quot;&gt;&lt;Fields List=&quot;LogoHeader|LogoFooter&quot;/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Restore.2013010711185094343750537" w:val="&lt;source&gt;&lt;documentProperty UID=&quot;2002122011014149059130932&quot;&gt;&lt;Fields List=&quot;LogoHeader|LogoFooter&quot;/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&quot;&gt;&lt;Fields List=&quot;&quot;/&gt;&lt;OawPicture name=&quot;Unbenannt&quot; field=&quot;&quot;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2002122011014149059130932&quot;&gt;&lt;Fields List=&quot;LogoHeader|LogoFooter&quot;/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&quot;&gt;&lt;Fields List=&quot;&quot;/&gt;&lt;OawPicture name=&quot;Unbenannt&quot; field=&quot;&quot;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Restore.4" w:val="&lt;source&gt;&lt;documentProperty UID=&quot;2002122011014149059130932&quot;&gt;&lt;Fields List=&quot;LogoHeader|LogoFooter&quot;/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&quot;&gt;&lt;Fields List=&quot;&quot;/&gt;&lt;OawPicture name=&quot;Unbenannt&quot; field=&quot;&quot;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ojectID" w:val="bielch"/>
    <w:docVar w:name="OawRecipients" w:val="&lt;?xml version=&quot;1.0&quot;?&gt;_x000d_&lt;Recipients&gt;&lt;Recipient&gt;&lt;UID&gt;2016042116495069431408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ave.2004062216425255253277" w:val="&lt;source&gt;&lt;documentProperty UID=&quot;&quot;&gt;&lt;Fields List=&quot;&quot;/&gt;&lt;OawPicture name=&quot;Organisation.LogoHeader&quot; field=&quot;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OawPicture name=&quot;Unbenannt&quot; field=&quot;&quot;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2002122011014149059130932&quot;&gt;&lt;Fields List=&quot;LogoHeader|LogoFooter&quot;/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&quot;&gt;&lt;Fields List=&quot;&quot;/&gt;&lt;OawPicture name=&quot;Unbenannt&quot; field=&quot;&quot;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2002122011014149059130932&quot;&gt;&lt;Fields List=&quot;LogoHeader|LogoFooter&quot;/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.2013120514401556040061" w:val="&lt;source&gt;&lt;documentProperty UID=&quot;2002122011014149059130932&quot;&gt;&lt;Fields List=&quot;LogoHeader|LogoFooter|LogoLabel&quot;/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OawPicture name=&quot;Unbenannt&quot; field=&quot;LogoLabel&quot;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2002122011014149059130932&quot;&gt;&lt;Fields List=&quot;LogoHeader|LogoFooter&quot;/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&quot;&gt;&lt;Fields List=&quot;&quot;/&gt;&lt;OawPicture name=&quot;Unbenannt&quot; field=&quot;&quot;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2002122011014149059130932&quot;&gt;&lt;Fields List=&quot;LogoHeader|LogoFooter&quot;/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&quot;&gt;&lt;Fields List=&quot;&quot;/&gt;&lt;OawPicture name=&quot;Unbenannt&quot; field=&quot;&quot;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2002122011014149059130932&quot;&gt;&lt;Fields List=&quot;LogoHeader|LogoFooter&quot;/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Restore.2013120514401556040061" w:val="&lt;source&gt;&lt;documentProperty UID=&quot;2002122011014149059130932&quot;&gt;&lt;Fields List=&quot;LogoHeader|LogoFooter&quot;/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&quot;&gt;&lt;Fields List=&quot;&quot;/&gt;&lt;OawPicture name=&quot;Unbenannt&quot; field=&quot;&quot;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nd.2003010711200895123470110" w:val="&lt;source&gt;&lt;documentProperty UID=&quot;&quot;&gt;&lt;Fields List=&quot;&quot;/&gt;&lt;OawPicture name=&quot;Organisation.LogoHeader&quot; field=&quot;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OawPicture name=&quot;Unbenannt&quot; field=&quot;&quot;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2002122011014149059130932&quot;&gt;&lt;Fields List=&quot;LogoHeader|LogoFooter&quot;/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&quot;&gt;&lt;Fields List=&quot;&quot;/&gt;&lt;OawPicture name=&quot;Unbenannt&quot; field=&quot;&quot;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2002122011014149059130932&quot;&gt;&lt;Fields List=&quot;LogoHeader|LogoFooter&quot;/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.2013120514175878093883" w:val="&lt;source&gt;&lt;documentProperty UID=&quot;2002122011014149059130932&quot;&gt;&lt;Fields List=&quot;LogoHeader|LogoFooter|LogoLabel&quot;/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OawPicture name=&quot;Unbenannt&quot; field=&quot;LogoLabel&quot;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2002122011014149059130932&quot;&gt;&lt;Fields List=&quot;LogoHeader|LogoFooter&quot;/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&quot;&gt;&lt;Fields List=&quot;&quot;/&gt;&lt;OawPicture name=&quot;Unbenannt&quot; field=&quot;&quot;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2002122011014149059130932&quot;&gt;&lt;Fields List=&quot;LogoHeader|LogoFooter&quot;/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&quot;&gt;&lt;Fields List=&quot;&quot;/&gt;&lt;OawPicture name=&quot;Unbenannt&quot; field=&quot;&quot;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2002122011014149059130932&quot;&gt;&lt;Fields List=&quot;LogoHeader|LogoFooter&quot;/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Restore.2013120514175878093883" w:val="&lt;source&gt;&lt;documentProperty UID=&quot;2002122011014149059130932&quot;&gt;&lt;Fields List=&quot;LogoHeader|LogoFooter&quot;/&gt;&lt;OawPicture name=&quot;Organisation.LogoHeader&quot; field=&quot;LogoHeader&quot; UID=&quot;2012090514444143324024&quot; top=&quot;0&quot; left=&quot;0&quot; relativeHorizontalPosition=&quot;1&quot; relativeVerticalPosition=&quot;1&quot; horizontalAdjustment=&quot;0&quot; verticalAdjustment=&quot;0&quot; anchorBookmark=&quot;Logo&quot; inlineAnchorBookmark=&quot;&quot;/&gt;&lt;OawPicture name=&quot;Organisation.LogoFooter&quot; field=&quot;LogoFooter&quot; UID=&quot;2012121817114991973755&quot; top=&quot;2708&quot; left=&quot;1820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&quot;&gt;&lt;Fields List=&quot;&quot;/&gt;&lt;OawPicture name=&quot;Unbenannt&quot; field=&quot;&quot; UID=&quot;2013071809461948671976&quot; top=&quot;2708&quot; left=&quot;1464&quot; relativeHorizontalPosition=&quot;1&quot; relativeVerticalPosition=&quot;1&quot; horizontalAdjustment=&quot;0&quot; verticalAdjustment=&quot;0&quot; anchorBookmark=&quot;Logo&quot; inlineAnchorBookmark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Briefvorlage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Kopfzeile1&quot;/&gt;_x000d_&lt;Bookmark Name=&quot;Zusatz&quot; Label=&quot;&amp;lt;translate&amp;gt;SmartContent.Zusatz&amp;lt;/translate&amp;gt;&quot; Style=&quot;Gebueh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Beilagen&quot;/&gt;_x000d_&lt;Bookmark Name=&quot;Copy&quot; Label=&quot;&amp;lt;translate&amp;gt;SmartTemplate.Copy&amp;lt;/translate&amp;gt;&quot; Style=&quot;Beilagen&quot;/&gt;_x000d_&lt;Bookmark Name=&quot;Kopfzeile&quot; Label=&quot;&amp;lt;translate&amp;gt;SmartTemplate.Kopfzeile&amp;lt;/translate&amp;gt;&quot; Style=&quot;Kopfzeile1&quot;/&gt;_x000d_&lt;Bookmark Name=&quot;Zusatz&quot; Label=&quot;&amp;lt;translate&amp;gt;SmartTemplate.Zusatz&amp;lt;/translate&amp;gt;&quot; Style=&quot;Gebuehr&quot;/&gt;_x000d_&lt;/TemplPropsStm&gt;"/>
    <w:docVar w:name="OawVersionPicture.2012090514444143324024" w:val="header.1500.141.emf;2012.07.27-11:47:00"/>
    <w:docVar w:name="OawVersionPicture.2012121817114991973755" w:val="footer.280.262.jpg;2012.12.18-18:09:07"/>
    <w:docVar w:name="OawVersionPictureInline.2012090514444143324024" w:val="header.1500.141.emf;2012.07.27-11:47:00"/>
    <w:docVar w:name="OawVersionPictureInline.2012121817114991973755" w:val="footer.280.262.jpg;2012.12.18-18:09:07"/>
    <w:docVar w:name="OawWordMasterTemplateConfiguration" w:val="&lt;!--Created with officeatwork--&gt;_x000d__x000a_&lt;WordMasterTemplateConfiguration&gt;_x000d__x000a_  &lt;LayoutSets&gt;_x000d__x000a_    &lt;LayoutSet IdName=&quot;Standard&quot; Label=&quot;Standard&quot; IsSelected=&quot;false&quot; IsExpanded=&quot;true&quot;&gt;_x000d__x000a_      &lt;PageSetups&gt;_x000d__x000a_        &lt;PageSetup IdName=&quot;A4Portrait&quot; Label=&quot;A4 Portrait&quot; PaperSize=&quot;A4&quot; Orientation=&quot;Portrait&quot; IsSelected=&quot;fals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A4Landscape&quot; Label=&quot;A4 Landscape&quot; PaperSize=&quot;A4&quot; Orientation=&quot;Landscape&quot; IsSelected=&quot;fals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USLetterPortrait&quot; Label=&quot;US Letter Portrait&quot; PaperSize=&quot;UsLetter&quot; Orientation=&quot;Portrait&quot; IsSelected=&quot;fals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USLetterLandscape&quot; Label=&quot;US Letter Landscape&quot; PaperSize=&quot;UsLetter&quot; Orientation=&quot;Landscape&quot; IsSelected=&quot;tru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&lt;/PageSetups&gt;_x000d__x000a_    &lt;/LayoutSet&gt;_x000d__x000a_  &lt;/LayoutSets&gt;_x000d__x000a_  &lt;Pictures&gt;_x000d__x000a_    &lt;Picture Id=&quot;eaa70933-7ed2-407c-a3d5-60f1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MasterProperty=&quot;2002122011014149059130932&quot; Field=&quot;2003101016441621705547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03101016443063533424&quot; /&gt;_x000d__x000a_            &lt;/OutputProfileSpecific&gt;_x000d__x000a_            &lt;OutputProfileSpecific Type=&quot;Print&quot; Id=&quot;3&quot;&gt;_x000d__x000a_              &lt;Source MasterProperty=&quot;2002122011014149059130932&quot; Field=&quot;2003101016441621705547&quot; /&gt;_x000d__x000a_            &lt;/OutputProfileSpecific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03101016443063533424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03101016443063533424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A4Landscape&quot; PaperSize=&quot;A4&quot; Orientation=&quot;Landscape&quot; IsSelected=&quot;false&quot;&gt;_x000d__x000a_          &lt;Source MasterProperty=&quot;2002122011014149059130932&quot; Field=&quot;2010121414386548518764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10121414426468651688&quot; /&gt;_x000d__x000a_            &lt;/OutputProfileSpecific&gt;_x000d__x000a_            &lt;OutputProfileSpecific Type=&quot;Print&quot; Id=&quot;3&quot; /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10121414426468651688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10121414426468651688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USLetterPortrait&quot; PaperSize=&quot;UsLetter&quot; Orientation=&quot;Portrait&quot; IsSelected=&quot;false&quot;&gt;_x000d__x000a_          &lt;Source MasterProperty=&quot;2002122011014149059130932&quot; Field=&quot;2010121414443289814658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10121414446848351684&quot; /&gt;_x000d__x000a_            &lt;/OutputProfileSpecific&gt;_x000d__x000a_            &lt;OutputProfileSpecific Type=&quot;Print&quot; Id=&quot;3&quot; /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10121414446848351684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10121414446848351684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USLetterLandscape&quot; PaperSize=&quot;UsLetter&quot; Orientation=&quot;Landscape&quot; IsSelected=&quot;false&quot;&gt;_x000d__x000a_          &lt;Source MasterProperty=&quot;2002122011014149059130932&quot; Field=&quot;2010121414456813218534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10121414468365318468&quot; /&gt;_x000d__x000a_            &lt;/OutputProfileSpecific&gt;_x000d__x000a_            &lt;OutputProfileSpecific Type=&quot;Print&quot; Id=&quot;3&quot; /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10121414468365318468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10121414468365318468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&lt;/WordMasterTemplateConfiguration&gt;"/>
    <w:docVar w:name="officeatworkWordMasterTemplateConfiguration" w:val="&lt;!--Created with officeatwork--&gt;_x000d__x000a_&lt;WordMasterTemplateConfiguration&gt;_x000d__x000a_  &lt;LayoutSets&gt;_x000d__x000a_    &lt;LayoutSet IdName=&quot;allPages&quot; Label=&quot;allPages&quot; IsSelected=&quot;true&quot; IsExpanded=&quot;true&quot;&gt;_x000d__x000a_      &lt;PageSetups&gt;_x000d__x000a_        &lt;PageSetup IdName=&quot;A4Portrait&quot; Label=&quot;A4 Portrait&quot; PaperSize=&quot;A4&quot; Orientation=&quot;Portrait&quot; IsSelected=&quot;false&quot;&gt;_x000d__x000a_          &lt;TopMargin Unit=&quot;cm&quot;&gt;5&lt;/TopMargin&gt;_x000d__x000a_          &lt;LeftMargin Unit=&quot;cm&quot;&gt;2&lt;/LeftMargin&gt;_x000d__x000a_          &lt;RightMargin Unit=&quot;cm&quot;&gt;1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&lt;/PageSetups&gt;_x000d__x000a_    &lt;/LayoutSet&gt;_x000d__x000a_  &lt;/LayoutSets&gt;_x000d__x000a_  &lt;Pictures&gt;_x000d__x000a_    &lt;Picture Id=&quot;eaa70933-7ed2-407c-a3d5-60f1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2208a457-d925-4ff1-8a69-988e&quot; IdName=&quot;Signature1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Signature1&amp;quot;, &amp;quot;leer&amp;quot;)]]&quot; /&gt;_x000d__x000a_          &lt;HorizontalPosition Relative=&quot;Character&quot; Alignment=&quot;Left&quot; Unit=&quot;cm&quot;&gt;-1&lt;/HorizontalPosition&gt;_x000d__x000a_          &lt;VerticalPosition Relative=&quot;Line&quot; Alignment=&quot;Top&quot; Unit=&quot;cm&quot;&gt;-15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&gt;_x000d__x000a_              &lt;Source Value=&quot;[[GetMasterPropertyValue(&amp;quot;Signature1&amp;quot;, &amp;quot;SignatureHighResColor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GetMasterPropertyValue(&amp;quot;Signature1&amp;quot;, &amp;quot;SignatureHighResColor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GetMasterPropertyValue(&amp;quot;Signature1&amp;quot;, &amp;quot;SignatureHigh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671e2c3e-527e-4e26-8a4c-99d8&quot; IdName=&quot;Signature2&quot; IsSelected=&quot;Tru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Signature2&amp;quot;, &amp;quot;Leer&amp;quot;)]]&quot; /&gt;_x000d__x000a_          &lt;HorizontalPosition Relative=&quot;Character&quot; Alignment=&quot;Left&quot; Unit=&quot;cm&quot;&gt;6&lt;/HorizontalPosition&gt;_x000d__x000a_          &lt;VerticalPosition Relative=&quot;Line&quot; Alignment=&quot;Top&quot; Unit=&quot;cm&quot;&gt;-15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&gt;_x000d__x000a_              &lt;Source Value=&quot;[[GetMasterPropertyValue(&amp;quot;Signature2&amp;quot;, &amp;quot;SignatureHighResColor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GetMasterPropertyValue(&amp;quot;Signature2&amp;quot;, &amp;quot;SignatureHighResColor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GetMasterPropertyValue(&amp;quot;Signature2&amp;quot;, &amp;quot;SignatureHigh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471086"/>
    <w:rsid w:val="00001B8C"/>
    <w:rsid w:val="00002702"/>
    <w:rsid w:val="00003F1F"/>
    <w:rsid w:val="00004405"/>
    <w:rsid w:val="0000672B"/>
    <w:rsid w:val="00007870"/>
    <w:rsid w:val="0001132C"/>
    <w:rsid w:val="00012735"/>
    <w:rsid w:val="00013626"/>
    <w:rsid w:val="00013ABC"/>
    <w:rsid w:val="0001489C"/>
    <w:rsid w:val="00020244"/>
    <w:rsid w:val="00021980"/>
    <w:rsid w:val="000240D2"/>
    <w:rsid w:val="0002443C"/>
    <w:rsid w:val="00025318"/>
    <w:rsid w:val="00027B68"/>
    <w:rsid w:val="00027CC5"/>
    <w:rsid w:val="00030401"/>
    <w:rsid w:val="00030EDA"/>
    <w:rsid w:val="000310F4"/>
    <w:rsid w:val="00036D8B"/>
    <w:rsid w:val="00037119"/>
    <w:rsid w:val="00037CDE"/>
    <w:rsid w:val="00042F27"/>
    <w:rsid w:val="000443B5"/>
    <w:rsid w:val="00044EDA"/>
    <w:rsid w:val="00045FCB"/>
    <w:rsid w:val="00047E07"/>
    <w:rsid w:val="00050A2F"/>
    <w:rsid w:val="00053D8E"/>
    <w:rsid w:val="0005433B"/>
    <w:rsid w:val="00055581"/>
    <w:rsid w:val="000600A3"/>
    <w:rsid w:val="00063085"/>
    <w:rsid w:val="00064020"/>
    <w:rsid w:val="000643FF"/>
    <w:rsid w:val="000663F3"/>
    <w:rsid w:val="000666F5"/>
    <w:rsid w:val="00070DA6"/>
    <w:rsid w:val="00072A6D"/>
    <w:rsid w:val="00074796"/>
    <w:rsid w:val="00076B38"/>
    <w:rsid w:val="00077485"/>
    <w:rsid w:val="000776DE"/>
    <w:rsid w:val="0008045B"/>
    <w:rsid w:val="000840F8"/>
    <w:rsid w:val="00086BA1"/>
    <w:rsid w:val="00087741"/>
    <w:rsid w:val="000906EC"/>
    <w:rsid w:val="000909FA"/>
    <w:rsid w:val="0009467A"/>
    <w:rsid w:val="000A17B8"/>
    <w:rsid w:val="000A4188"/>
    <w:rsid w:val="000A43AE"/>
    <w:rsid w:val="000A7BAE"/>
    <w:rsid w:val="000B0B25"/>
    <w:rsid w:val="000B0D93"/>
    <w:rsid w:val="000B2808"/>
    <w:rsid w:val="000B375A"/>
    <w:rsid w:val="000B5DDC"/>
    <w:rsid w:val="000C2542"/>
    <w:rsid w:val="000C43FD"/>
    <w:rsid w:val="000C51BC"/>
    <w:rsid w:val="000C53F2"/>
    <w:rsid w:val="000D2DB3"/>
    <w:rsid w:val="000D5BAD"/>
    <w:rsid w:val="000D742D"/>
    <w:rsid w:val="000E21DB"/>
    <w:rsid w:val="000E2ED4"/>
    <w:rsid w:val="000E409A"/>
    <w:rsid w:val="000E7691"/>
    <w:rsid w:val="000F15CF"/>
    <w:rsid w:val="000F349A"/>
    <w:rsid w:val="000F3ECE"/>
    <w:rsid w:val="000F43DC"/>
    <w:rsid w:val="000F66DB"/>
    <w:rsid w:val="000F7EAD"/>
    <w:rsid w:val="00101700"/>
    <w:rsid w:val="00101EF1"/>
    <w:rsid w:val="001073C5"/>
    <w:rsid w:val="00107805"/>
    <w:rsid w:val="00113D19"/>
    <w:rsid w:val="00113E83"/>
    <w:rsid w:val="00114507"/>
    <w:rsid w:val="00115732"/>
    <w:rsid w:val="00116989"/>
    <w:rsid w:val="00121F84"/>
    <w:rsid w:val="0012422A"/>
    <w:rsid w:val="00127A36"/>
    <w:rsid w:val="001300EF"/>
    <w:rsid w:val="0013084B"/>
    <w:rsid w:val="00131A53"/>
    <w:rsid w:val="00131C71"/>
    <w:rsid w:val="0013207A"/>
    <w:rsid w:val="00134E4B"/>
    <w:rsid w:val="001401BE"/>
    <w:rsid w:val="001417CA"/>
    <w:rsid w:val="00142962"/>
    <w:rsid w:val="00153779"/>
    <w:rsid w:val="00160B97"/>
    <w:rsid w:val="00164768"/>
    <w:rsid w:val="00164909"/>
    <w:rsid w:val="001713D0"/>
    <w:rsid w:val="0017291E"/>
    <w:rsid w:val="00174D1C"/>
    <w:rsid w:val="001758D1"/>
    <w:rsid w:val="001771BC"/>
    <w:rsid w:val="0018239A"/>
    <w:rsid w:val="001845A2"/>
    <w:rsid w:val="001865E2"/>
    <w:rsid w:val="00187D59"/>
    <w:rsid w:val="0019199E"/>
    <w:rsid w:val="00192DF3"/>
    <w:rsid w:val="00192F18"/>
    <w:rsid w:val="00195240"/>
    <w:rsid w:val="00195FF5"/>
    <w:rsid w:val="001A11B3"/>
    <w:rsid w:val="001A251B"/>
    <w:rsid w:val="001A37D5"/>
    <w:rsid w:val="001B22B2"/>
    <w:rsid w:val="001B39D0"/>
    <w:rsid w:val="001B41B4"/>
    <w:rsid w:val="001B6577"/>
    <w:rsid w:val="001C1DCB"/>
    <w:rsid w:val="001C563B"/>
    <w:rsid w:val="001D7F9A"/>
    <w:rsid w:val="001E2811"/>
    <w:rsid w:val="001E5EC5"/>
    <w:rsid w:val="001E6AAB"/>
    <w:rsid w:val="001F49C2"/>
    <w:rsid w:val="001F5B1D"/>
    <w:rsid w:val="0020233A"/>
    <w:rsid w:val="00202343"/>
    <w:rsid w:val="00202E1E"/>
    <w:rsid w:val="00204487"/>
    <w:rsid w:val="002079F3"/>
    <w:rsid w:val="002101F4"/>
    <w:rsid w:val="00211EE5"/>
    <w:rsid w:val="00212D13"/>
    <w:rsid w:val="002150E0"/>
    <w:rsid w:val="00220E58"/>
    <w:rsid w:val="00221AB6"/>
    <w:rsid w:val="00224ED1"/>
    <w:rsid w:val="00230B5D"/>
    <w:rsid w:val="0023365E"/>
    <w:rsid w:val="002342AA"/>
    <w:rsid w:val="00237B4C"/>
    <w:rsid w:val="002401C9"/>
    <w:rsid w:val="002401DC"/>
    <w:rsid w:val="00240AE7"/>
    <w:rsid w:val="0024288E"/>
    <w:rsid w:val="00244DCA"/>
    <w:rsid w:val="002512B7"/>
    <w:rsid w:val="00252226"/>
    <w:rsid w:val="00252E86"/>
    <w:rsid w:val="00253B6D"/>
    <w:rsid w:val="00255111"/>
    <w:rsid w:val="00262D24"/>
    <w:rsid w:val="00265D13"/>
    <w:rsid w:val="00267167"/>
    <w:rsid w:val="002738C7"/>
    <w:rsid w:val="00275EC6"/>
    <w:rsid w:val="00276808"/>
    <w:rsid w:val="00277068"/>
    <w:rsid w:val="00280E28"/>
    <w:rsid w:val="00284539"/>
    <w:rsid w:val="002860EE"/>
    <w:rsid w:val="00290649"/>
    <w:rsid w:val="0029291B"/>
    <w:rsid w:val="002943C5"/>
    <w:rsid w:val="00295658"/>
    <w:rsid w:val="002A055C"/>
    <w:rsid w:val="002A52F8"/>
    <w:rsid w:val="002A67B2"/>
    <w:rsid w:val="002B011C"/>
    <w:rsid w:val="002B26CE"/>
    <w:rsid w:val="002B38AB"/>
    <w:rsid w:val="002B78DF"/>
    <w:rsid w:val="002C25CA"/>
    <w:rsid w:val="002C266F"/>
    <w:rsid w:val="002C3323"/>
    <w:rsid w:val="002C5521"/>
    <w:rsid w:val="002D1474"/>
    <w:rsid w:val="002D338D"/>
    <w:rsid w:val="002D53D9"/>
    <w:rsid w:val="002D6E0D"/>
    <w:rsid w:val="002D71CB"/>
    <w:rsid w:val="002E09F6"/>
    <w:rsid w:val="002E3260"/>
    <w:rsid w:val="002E4C68"/>
    <w:rsid w:val="002F0E91"/>
    <w:rsid w:val="002F14FF"/>
    <w:rsid w:val="002F3E52"/>
    <w:rsid w:val="002F6B8B"/>
    <w:rsid w:val="0030262C"/>
    <w:rsid w:val="003056D9"/>
    <w:rsid w:val="00310577"/>
    <w:rsid w:val="0031187C"/>
    <w:rsid w:val="003154BF"/>
    <w:rsid w:val="00315795"/>
    <w:rsid w:val="0032326A"/>
    <w:rsid w:val="00324FDB"/>
    <w:rsid w:val="003264BE"/>
    <w:rsid w:val="00327186"/>
    <w:rsid w:val="003335E2"/>
    <w:rsid w:val="003351B0"/>
    <w:rsid w:val="00335A4B"/>
    <w:rsid w:val="00340D87"/>
    <w:rsid w:val="00341CE2"/>
    <w:rsid w:val="00342D9C"/>
    <w:rsid w:val="00344191"/>
    <w:rsid w:val="00351B76"/>
    <w:rsid w:val="00354782"/>
    <w:rsid w:val="00355474"/>
    <w:rsid w:val="00361695"/>
    <w:rsid w:val="00363C13"/>
    <w:rsid w:val="003642AE"/>
    <w:rsid w:val="003648AB"/>
    <w:rsid w:val="0036688F"/>
    <w:rsid w:val="00366EDF"/>
    <w:rsid w:val="00367069"/>
    <w:rsid w:val="0036741D"/>
    <w:rsid w:val="00367A74"/>
    <w:rsid w:val="0037036A"/>
    <w:rsid w:val="003729FA"/>
    <w:rsid w:val="00373459"/>
    <w:rsid w:val="003746BD"/>
    <w:rsid w:val="00374D3C"/>
    <w:rsid w:val="00376159"/>
    <w:rsid w:val="003761F4"/>
    <w:rsid w:val="00381F86"/>
    <w:rsid w:val="00385F59"/>
    <w:rsid w:val="00386853"/>
    <w:rsid w:val="003A28F0"/>
    <w:rsid w:val="003A30BD"/>
    <w:rsid w:val="003A32D9"/>
    <w:rsid w:val="003A3498"/>
    <w:rsid w:val="003A3580"/>
    <w:rsid w:val="003A4C23"/>
    <w:rsid w:val="003A567F"/>
    <w:rsid w:val="003A6BC6"/>
    <w:rsid w:val="003A6C31"/>
    <w:rsid w:val="003B023A"/>
    <w:rsid w:val="003B2E4B"/>
    <w:rsid w:val="003B3A35"/>
    <w:rsid w:val="003C13A2"/>
    <w:rsid w:val="003C2186"/>
    <w:rsid w:val="003C50E3"/>
    <w:rsid w:val="003C5112"/>
    <w:rsid w:val="003C58C4"/>
    <w:rsid w:val="003C5F1E"/>
    <w:rsid w:val="003D20E1"/>
    <w:rsid w:val="003D382A"/>
    <w:rsid w:val="003D3DA8"/>
    <w:rsid w:val="003D4A30"/>
    <w:rsid w:val="003D7BC1"/>
    <w:rsid w:val="003D7DA7"/>
    <w:rsid w:val="003E23C9"/>
    <w:rsid w:val="003E6868"/>
    <w:rsid w:val="003E6B44"/>
    <w:rsid w:val="003E750D"/>
    <w:rsid w:val="003F389B"/>
    <w:rsid w:val="003F5B03"/>
    <w:rsid w:val="003F75A9"/>
    <w:rsid w:val="003F7723"/>
    <w:rsid w:val="00401E0E"/>
    <w:rsid w:val="004032C7"/>
    <w:rsid w:val="00403CC8"/>
    <w:rsid w:val="00406E4E"/>
    <w:rsid w:val="00407779"/>
    <w:rsid w:val="00407960"/>
    <w:rsid w:val="00410373"/>
    <w:rsid w:val="004123FB"/>
    <w:rsid w:val="00412EA8"/>
    <w:rsid w:val="00424D78"/>
    <w:rsid w:val="00427412"/>
    <w:rsid w:val="00427565"/>
    <w:rsid w:val="00427AE1"/>
    <w:rsid w:val="00430FC0"/>
    <w:rsid w:val="004311AE"/>
    <w:rsid w:val="00431F50"/>
    <w:rsid w:val="00433F13"/>
    <w:rsid w:val="004345CB"/>
    <w:rsid w:val="00436FD1"/>
    <w:rsid w:val="00440799"/>
    <w:rsid w:val="00440B15"/>
    <w:rsid w:val="00442022"/>
    <w:rsid w:val="004434A5"/>
    <w:rsid w:val="00443D53"/>
    <w:rsid w:val="00445116"/>
    <w:rsid w:val="00454EE6"/>
    <w:rsid w:val="00455EDA"/>
    <w:rsid w:val="00460168"/>
    <w:rsid w:val="0046024D"/>
    <w:rsid w:val="00461C16"/>
    <w:rsid w:val="00464CEE"/>
    <w:rsid w:val="004651FE"/>
    <w:rsid w:val="00465651"/>
    <w:rsid w:val="00467DC0"/>
    <w:rsid w:val="00471086"/>
    <w:rsid w:val="004813BA"/>
    <w:rsid w:val="00483940"/>
    <w:rsid w:val="00483980"/>
    <w:rsid w:val="004848F0"/>
    <w:rsid w:val="00484F91"/>
    <w:rsid w:val="0048571F"/>
    <w:rsid w:val="004915AC"/>
    <w:rsid w:val="00491BF4"/>
    <w:rsid w:val="00492A3F"/>
    <w:rsid w:val="00492AD9"/>
    <w:rsid w:val="00494A8C"/>
    <w:rsid w:val="00496307"/>
    <w:rsid w:val="004A33B3"/>
    <w:rsid w:val="004A39E3"/>
    <w:rsid w:val="004A6ED0"/>
    <w:rsid w:val="004B242E"/>
    <w:rsid w:val="004B3171"/>
    <w:rsid w:val="004B499C"/>
    <w:rsid w:val="004B657A"/>
    <w:rsid w:val="004C0879"/>
    <w:rsid w:val="004C1242"/>
    <w:rsid w:val="004C2790"/>
    <w:rsid w:val="004C3D19"/>
    <w:rsid w:val="004C43B6"/>
    <w:rsid w:val="004C47D6"/>
    <w:rsid w:val="004C527C"/>
    <w:rsid w:val="004C7233"/>
    <w:rsid w:val="004D5A9D"/>
    <w:rsid w:val="004D6893"/>
    <w:rsid w:val="004E1139"/>
    <w:rsid w:val="004E25F2"/>
    <w:rsid w:val="004E2774"/>
    <w:rsid w:val="004E4231"/>
    <w:rsid w:val="004E4EAE"/>
    <w:rsid w:val="004E5EF7"/>
    <w:rsid w:val="004E6D85"/>
    <w:rsid w:val="004F7A45"/>
    <w:rsid w:val="0050578A"/>
    <w:rsid w:val="00507E34"/>
    <w:rsid w:val="00510B1F"/>
    <w:rsid w:val="00512721"/>
    <w:rsid w:val="00513311"/>
    <w:rsid w:val="0051392E"/>
    <w:rsid w:val="0051430D"/>
    <w:rsid w:val="00516367"/>
    <w:rsid w:val="00521383"/>
    <w:rsid w:val="005222CC"/>
    <w:rsid w:val="005259E6"/>
    <w:rsid w:val="0053052F"/>
    <w:rsid w:val="00530D79"/>
    <w:rsid w:val="00533E76"/>
    <w:rsid w:val="005344BD"/>
    <w:rsid w:val="00540C72"/>
    <w:rsid w:val="00543A4E"/>
    <w:rsid w:val="00543FAC"/>
    <w:rsid w:val="005457DC"/>
    <w:rsid w:val="005504C7"/>
    <w:rsid w:val="00560023"/>
    <w:rsid w:val="00561314"/>
    <w:rsid w:val="005617DE"/>
    <w:rsid w:val="005625BE"/>
    <w:rsid w:val="00562FEE"/>
    <w:rsid w:val="005662E2"/>
    <w:rsid w:val="0056780E"/>
    <w:rsid w:val="005741D7"/>
    <w:rsid w:val="00576500"/>
    <w:rsid w:val="00580AED"/>
    <w:rsid w:val="00581F1A"/>
    <w:rsid w:val="00583888"/>
    <w:rsid w:val="00586040"/>
    <w:rsid w:val="00587A8E"/>
    <w:rsid w:val="00590AD0"/>
    <w:rsid w:val="0059160A"/>
    <w:rsid w:val="00592BE6"/>
    <w:rsid w:val="00593C73"/>
    <w:rsid w:val="0059407C"/>
    <w:rsid w:val="005956D4"/>
    <w:rsid w:val="00596C21"/>
    <w:rsid w:val="005A6ECF"/>
    <w:rsid w:val="005B3371"/>
    <w:rsid w:val="005B6279"/>
    <w:rsid w:val="005C0BEE"/>
    <w:rsid w:val="005C53F3"/>
    <w:rsid w:val="005C588E"/>
    <w:rsid w:val="005D2206"/>
    <w:rsid w:val="005D28D9"/>
    <w:rsid w:val="005D443F"/>
    <w:rsid w:val="005D585B"/>
    <w:rsid w:val="005D79BC"/>
    <w:rsid w:val="005D7A49"/>
    <w:rsid w:val="005E035F"/>
    <w:rsid w:val="005E1D80"/>
    <w:rsid w:val="005E4371"/>
    <w:rsid w:val="005E6673"/>
    <w:rsid w:val="005E6BE2"/>
    <w:rsid w:val="005E7F2E"/>
    <w:rsid w:val="00600AFF"/>
    <w:rsid w:val="00611073"/>
    <w:rsid w:val="006116C8"/>
    <w:rsid w:val="00615BC7"/>
    <w:rsid w:val="006166BF"/>
    <w:rsid w:val="0062190A"/>
    <w:rsid w:val="006227AA"/>
    <w:rsid w:val="00624B72"/>
    <w:rsid w:val="00625226"/>
    <w:rsid w:val="00627244"/>
    <w:rsid w:val="0063008A"/>
    <w:rsid w:val="00632F43"/>
    <w:rsid w:val="006332F7"/>
    <w:rsid w:val="00634DE4"/>
    <w:rsid w:val="00635CDA"/>
    <w:rsid w:val="00635DBF"/>
    <w:rsid w:val="006374A5"/>
    <w:rsid w:val="006379A7"/>
    <w:rsid w:val="00642037"/>
    <w:rsid w:val="006431B4"/>
    <w:rsid w:val="006432AC"/>
    <w:rsid w:val="00646038"/>
    <w:rsid w:val="006470BE"/>
    <w:rsid w:val="006532D9"/>
    <w:rsid w:val="00654217"/>
    <w:rsid w:val="00655D69"/>
    <w:rsid w:val="00656C0A"/>
    <w:rsid w:val="00665177"/>
    <w:rsid w:val="00665E61"/>
    <w:rsid w:val="006677C2"/>
    <w:rsid w:val="00674518"/>
    <w:rsid w:val="00674AE5"/>
    <w:rsid w:val="006768DB"/>
    <w:rsid w:val="00676B4A"/>
    <w:rsid w:val="00677052"/>
    <w:rsid w:val="00683BDD"/>
    <w:rsid w:val="00683E92"/>
    <w:rsid w:val="00686CCF"/>
    <w:rsid w:val="0068745B"/>
    <w:rsid w:val="00691CF7"/>
    <w:rsid w:val="00692BC0"/>
    <w:rsid w:val="00694799"/>
    <w:rsid w:val="0069515D"/>
    <w:rsid w:val="006961E4"/>
    <w:rsid w:val="00696360"/>
    <w:rsid w:val="006A0680"/>
    <w:rsid w:val="006A30AB"/>
    <w:rsid w:val="006A3B65"/>
    <w:rsid w:val="006A409E"/>
    <w:rsid w:val="006B1081"/>
    <w:rsid w:val="006B496C"/>
    <w:rsid w:val="006B4D4E"/>
    <w:rsid w:val="006B51BE"/>
    <w:rsid w:val="006B5402"/>
    <w:rsid w:val="006B5988"/>
    <w:rsid w:val="006C086F"/>
    <w:rsid w:val="006C08F7"/>
    <w:rsid w:val="006C2D4D"/>
    <w:rsid w:val="006C531C"/>
    <w:rsid w:val="006C6053"/>
    <w:rsid w:val="006D1DB3"/>
    <w:rsid w:val="006D364E"/>
    <w:rsid w:val="006D45BF"/>
    <w:rsid w:val="006D5FAB"/>
    <w:rsid w:val="006D760D"/>
    <w:rsid w:val="006D792B"/>
    <w:rsid w:val="006D7ED6"/>
    <w:rsid w:val="006E002E"/>
    <w:rsid w:val="006E16F6"/>
    <w:rsid w:val="006E1DBE"/>
    <w:rsid w:val="006E2A81"/>
    <w:rsid w:val="006E33BF"/>
    <w:rsid w:val="006E48B8"/>
    <w:rsid w:val="006E4FC6"/>
    <w:rsid w:val="006E6DBE"/>
    <w:rsid w:val="006F2870"/>
    <w:rsid w:val="006F39D7"/>
    <w:rsid w:val="006F3E96"/>
    <w:rsid w:val="006F4506"/>
    <w:rsid w:val="006F4AAB"/>
    <w:rsid w:val="006F76A9"/>
    <w:rsid w:val="00700805"/>
    <w:rsid w:val="00706C4F"/>
    <w:rsid w:val="00707D01"/>
    <w:rsid w:val="007106CF"/>
    <w:rsid w:val="00714313"/>
    <w:rsid w:val="007172CC"/>
    <w:rsid w:val="00723D05"/>
    <w:rsid w:val="00723F9B"/>
    <w:rsid w:val="00725A3A"/>
    <w:rsid w:val="007279EC"/>
    <w:rsid w:val="007333EF"/>
    <w:rsid w:val="00737B6E"/>
    <w:rsid w:val="00742B51"/>
    <w:rsid w:val="00745B86"/>
    <w:rsid w:val="0075012D"/>
    <w:rsid w:val="0075142C"/>
    <w:rsid w:val="0075150D"/>
    <w:rsid w:val="00754E1B"/>
    <w:rsid w:val="00762930"/>
    <w:rsid w:val="00763128"/>
    <w:rsid w:val="007631CC"/>
    <w:rsid w:val="007664B1"/>
    <w:rsid w:val="00771635"/>
    <w:rsid w:val="00773721"/>
    <w:rsid w:val="0077690F"/>
    <w:rsid w:val="007805F1"/>
    <w:rsid w:val="00781F65"/>
    <w:rsid w:val="00783825"/>
    <w:rsid w:val="00785A96"/>
    <w:rsid w:val="00786983"/>
    <w:rsid w:val="00790E29"/>
    <w:rsid w:val="0079257C"/>
    <w:rsid w:val="00792D51"/>
    <w:rsid w:val="00792FB3"/>
    <w:rsid w:val="0079525E"/>
    <w:rsid w:val="0079630C"/>
    <w:rsid w:val="007963E1"/>
    <w:rsid w:val="00796480"/>
    <w:rsid w:val="007A01F9"/>
    <w:rsid w:val="007A225F"/>
    <w:rsid w:val="007A38C4"/>
    <w:rsid w:val="007A6612"/>
    <w:rsid w:val="007A7DA1"/>
    <w:rsid w:val="007B2519"/>
    <w:rsid w:val="007B450C"/>
    <w:rsid w:val="007B6831"/>
    <w:rsid w:val="007B7838"/>
    <w:rsid w:val="007C053C"/>
    <w:rsid w:val="007C11BC"/>
    <w:rsid w:val="007C1C35"/>
    <w:rsid w:val="007C33EC"/>
    <w:rsid w:val="007C450D"/>
    <w:rsid w:val="007C527F"/>
    <w:rsid w:val="007C56A8"/>
    <w:rsid w:val="007C5B65"/>
    <w:rsid w:val="007C687A"/>
    <w:rsid w:val="007C6EBE"/>
    <w:rsid w:val="007D099F"/>
    <w:rsid w:val="007D152D"/>
    <w:rsid w:val="007D2508"/>
    <w:rsid w:val="007D66F9"/>
    <w:rsid w:val="007E3681"/>
    <w:rsid w:val="007E3897"/>
    <w:rsid w:val="007E7425"/>
    <w:rsid w:val="007F1845"/>
    <w:rsid w:val="007F2D72"/>
    <w:rsid w:val="00801252"/>
    <w:rsid w:val="0080150F"/>
    <w:rsid w:val="00802718"/>
    <w:rsid w:val="0080647B"/>
    <w:rsid w:val="00817D2E"/>
    <w:rsid w:val="00821ED1"/>
    <w:rsid w:val="00822439"/>
    <w:rsid w:val="0082266A"/>
    <w:rsid w:val="0082402B"/>
    <w:rsid w:val="00830952"/>
    <w:rsid w:val="00831F05"/>
    <w:rsid w:val="00837257"/>
    <w:rsid w:val="008405E1"/>
    <w:rsid w:val="008408B0"/>
    <w:rsid w:val="00842E64"/>
    <w:rsid w:val="00845F54"/>
    <w:rsid w:val="0084690A"/>
    <w:rsid w:val="0084695E"/>
    <w:rsid w:val="00850705"/>
    <w:rsid w:val="00850973"/>
    <w:rsid w:val="00854BEE"/>
    <w:rsid w:val="00856799"/>
    <w:rsid w:val="00861342"/>
    <w:rsid w:val="00863A8A"/>
    <w:rsid w:val="00870460"/>
    <w:rsid w:val="00871AD5"/>
    <w:rsid w:val="00871F47"/>
    <w:rsid w:val="008763D2"/>
    <w:rsid w:val="008769F4"/>
    <w:rsid w:val="0087732C"/>
    <w:rsid w:val="00880628"/>
    <w:rsid w:val="008815F9"/>
    <w:rsid w:val="0088292C"/>
    <w:rsid w:val="008831EF"/>
    <w:rsid w:val="00883480"/>
    <w:rsid w:val="00887BB9"/>
    <w:rsid w:val="0089208F"/>
    <w:rsid w:val="00894859"/>
    <w:rsid w:val="00894885"/>
    <w:rsid w:val="0089489A"/>
    <w:rsid w:val="0089589F"/>
    <w:rsid w:val="00895BB0"/>
    <w:rsid w:val="00896362"/>
    <w:rsid w:val="00896966"/>
    <w:rsid w:val="008A0D3A"/>
    <w:rsid w:val="008A25E9"/>
    <w:rsid w:val="008A36C5"/>
    <w:rsid w:val="008A61DD"/>
    <w:rsid w:val="008B2C76"/>
    <w:rsid w:val="008B3997"/>
    <w:rsid w:val="008B3DC2"/>
    <w:rsid w:val="008B6CEC"/>
    <w:rsid w:val="008C019B"/>
    <w:rsid w:val="008C0B04"/>
    <w:rsid w:val="008C2BB7"/>
    <w:rsid w:val="008C3AC7"/>
    <w:rsid w:val="008C43F9"/>
    <w:rsid w:val="008C583D"/>
    <w:rsid w:val="008C7F30"/>
    <w:rsid w:val="008D118D"/>
    <w:rsid w:val="008D1E31"/>
    <w:rsid w:val="008E103F"/>
    <w:rsid w:val="008E1AC1"/>
    <w:rsid w:val="008E248B"/>
    <w:rsid w:val="008E4D73"/>
    <w:rsid w:val="008E6AD3"/>
    <w:rsid w:val="008E6D2E"/>
    <w:rsid w:val="008E6FF1"/>
    <w:rsid w:val="008E72D4"/>
    <w:rsid w:val="008F3E42"/>
    <w:rsid w:val="0090046D"/>
    <w:rsid w:val="00916A31"/>
    <w:rsid w:val="00916A3B"/>
    <w:rsid w:val="00916E5D"/>
    <w:rsid w:val="00917221"/>
    <w:rsid w:val="0092415A"/>
    <w:rsid w:val="0092559E"/>
    <w:rsid w:val="00926F33"/>
    <w:rsid w:val="00927739"/>
    <w:rsid w:val="00930340"/>
    <w:rsid w:val="009309FC"/>
    <w:rsid w:val="0093105B"/>
    <w:rsid w:val="00931D9E"/>
    <w:rsid w:val="00936412"/>
    <w:rsid w:val="00937334"/>
    <w:rsid w:val="0094085C"/>
    <w:rsid w:val="009427D9"/>
    <w:rsid w:val="009459BC"/>
    <w:rsid w:val="00950B0D"/>
    <w:rsid w:val="00953393"/>
    <w:rsid w:val="009543A4"/>
    <w:rsid w:val="00955581"/>
    <w:rsid w:val="00957AF5"/>
    <w:rsid w:val="00957AFE"/>
    <w:rsid w:val="00964693"/>
    <w:rsid w:val="00966C55"/>
    <w:rsid w:val="0097124D"/>
    <w:rsid w:val="00972864"/>
    <w:rsid w:val="00974308"/>
    <w:rsid w:val="00975E98"/>
    <w:rsid w:val="00975EE8"/>
    <w:rsid w:val="0097769D"/>
    <w:rsid w:val="00977CCD"/>
    <w:rsid w:val="00982BB5"/>
    <w:rsid w:val="009840C4"/>
    <w:rsid w:val="0098495E"/>
    <w:rsid w:val="00985715"/>
    <w:rsid w:val="0098614C"/>
    <w:rsid w:val="00986F8C"/>
    <w:rsid w:val="0099480E"/>
    <w:rsid w:val="009A1628"/>
    <w:rsid w:val="009A64B2"/>
    <w:rsid w:val="009B05D5"/>
    <w:rsid w:val="009B1A9D"/>
    <w:rsid w:val="009B25BA"/>
    <w:rsid w:val="009B52D7"/>
    <w:rsid w:val="009C7CEB"/>
    <w:rsid w:val="009D1470"/>
    <w:rsid w:val="009D38B3"/>
    <w:rsid w:val="009E21F8"/>
    <w:rsid w:val="009E44EB"/>
    <w:rsid w:val="009E7BE1"/>
    <w:rsid w:val="009F0B70"/>
    <w:rsid w:val="009F2C91"/>
    <w:rsid w:val="009F33A3"/>
    <w:rsid w:val="009F3966"/>
    <w:rsid w:val="009F3DEF"/>
    <w:rsid w:val="009F4B3E"/>
    <w:rsid w:val="00A00223"/>
    <w:rsid w:val="00A021B7"/>
    <w:rsid w:val="00A04138"/>
    <w:rsid w:val="00A05338"/>
    <w:rsid w:val="00A05AA0"/>
    <w:rsid w:val="00A14E57"/>
    <w:rsid w:val="00A16EC6"/>
    <w:rsid w:val="00A203F6"/>
    <w:rsid w:val="00A23B80"/>
    <w:rsid w:val="00A251B2"/>
    <w:rsid w:val="00A306DB"/>
    <w:rsid w:val="00A31403"/>
    <w:rsid w:val="00A321C8"/>
    <w:rsid w:val="00A3387E"/>
    <w:rsid w:val="00A34762"/>
    <w:rsid w:val="00A34E36"/>
    <w:rsid w:val="00A352A4"/>
    <w:rsid w:val="00A37C46"/>
    <w:rsid w:val="00A37DC5"/>
    <w:rsid w:val="00A41917"/>
    <w:rsid w:val="00A42411"/>
    <w:rsid w:val="00A4260A"/>
    <w:rsid w:val="00A44624"/>
    <w:rsid w:val="00A4553B"/>
    <w:rsid w:val="00A45862"/>
    <w:rsid w:val="00A46482"/>
    <w:rsid w:val="00A54589"/>
    <w:rsid w:val="00A576CC"/>
    <w:rsid w:val="00A57B3F"/>
    <w:rsid w:val="00A61AAA"/>
    <w:rsid w:val="00A620A1"/>
    <w:rsid w:val="00A71D24"/>
    <w:rsid w:val="00A730E8"/>
    <w:rsid w:val="00A73826"/>
    <w:rsid w:val="00A75EB4"/>
    <w:rsid w:val="00A764B8"/>
    <w:rsid w:val="00A77ED9"/>
    <w:rsid w:val="00A8042D"/>
    <w:rsid w:val="00A82748"/>
    <w:rsid w:val="00A835A7"/>
    <w:rsid w:val="00A83DE1"/>
    <w:rsid w:val="00A8467E"/>
    <w:rsid w:val="00A85142"/>
    <w:rsid w:val="00A8522B"/>
    <w:rsid w:val="00A853F3"/>
    <w:rsid w:val="00A85E7A"/>
    <w:rsid w:val="00A87D86"/>
    <w:rsid w:val="00A90803"/>
    <w:rsid w:val="00A92B40"/>
    <w:rsid w:val="00A9586E"/>
    <w:rsid w:val="00A96682"/>
    <w:rsid w:val="00AA00D3"/>
    <w:rsid w:val="00AA0AB5"/>
    <w:rsid w:val="00AA1EAC"/>
    <w:rsid w:val="00AA2879"/>
    <w:rsid w:val="00AA5B9F"/>
    <w:rsid w:val="00AB1AED"/>
    <w:rsid w:val="00AB41FC"/>
    <w:rsid w:val="00AB4275"/>
    <w:rsid w:val="00AC0021"/>
    <w:rsid w:val="00AC065F"/>
    <w:rsid w:val="00AC109E"/>
    <w:rsid w:val="00AC2EC8"/>
    <w:rsid w:val="00AC3FEA"/>
    <w:rsid w:val="00AD0945"/>
    <w:rsid w:val="00AD1A35"/>
    <w:rsid w:val="00AD2633"/>
    <w:rsid w:val="00AD376E"/>
    <w:rsid w:val="00AD4E34"/>
    <w:rsid w:val="00AE0CE2"/>
    <w:rsid w:val="00AE1265"/>
    <w:rsid w:val="00AE18B7"/>
    <w:rsid w:val="00AE2229"/>
    <w:rsid w:val="00AE2256"/>
    <w:rsid w:val="00AE4277"/>
    <w:rsid w:val="00AF070F"/>
    <w:rsid w:val="00AF1358"/>
    <w:rsid w:val="00AF19D8"/>
    <w:rsid w:val="00AF395A"/>
    <w:rsid w:val="00B02779"/>
    <w:rsid w:val="00B02BEC"/>
    <w:rsid w:val="00B060ED"/>
    <w:rsid w:val="00B076AC"/>
    <w:rsid w:val="00B1002D"/>
    <w:rsid w:val="00B10F16"/>
    <w:rsid w:val="00B143DD"/>
    <w:rsid w:val="00B1450D"/>
    <w:rsid w:val="00B2256C"/>
    <w:rsid w:val="00B22684"/>
    <w:rsid w:val="00B23E76"/>
    <w:rsid w:val="00B2411E"/>
    <w:rsid w:val="00B24A14"/>
    <w:rsid w:val="00B30BFE"/>
    <w:rsid w:val="00B32CC9"/>
    <w:rsid w:val="00B32FB3"/>
    <w:rsid w:val="00B346E8"/>
    <w:rsid w:val="00B35C97"/>
    <w:rsid w:val="00B35D73"/>
    <w:rsid w:val="00B404C5"/>
    <w:rsid w:val="00B409B3"/>
    <w:rsid w:val="00B41DA1"/>
    <w:rsid w:val="00B438BE"/>
    <w:rsid w:val="00B43C90"/>
    <w:rsid w:val="00B43DC9"/>
    <w:rsid w:val="00B45E56"/>
    <w:rsid w:val="00B474C1"/>
    <w:rsid w:val="00B502F8"/>
    <w:rsid w:val="00B50922"/>
    <w:rsid w:val="00B5127D"/>
    <w:rsid w:val="00B51622"/>
    <w:rsid w:val="00B54046"/>
    <w:rsid w:val="00B57114"/>
    <w:rsid w:val="00B577B5"/>
    <w:rsid w:val="00B6178C"/>
    <w:rsid w:val="00B629DA"/>
    <w:rsid w:val="00B662EB"/>
    <w:rsid w:val="00B6718B"/>
    <w:rsid w:val="00B67D49"/>
    <w:rsid w:val="00B70ED2"/>
    <w:rsid w:val="00B74206"/>
    <w:rsid w:val="00B7697D"/>
    <w:rsid w:val="00B77E16"/>
    <w:rsid w:val="00B80283"/>
    <w:rsid w:val="00B82FB2"/>
    <w:rsid w:val="00B844A0"/>
    <w:rsid w:val="00B873AB"/>
    <w:rsid w:val="00B91D66"/>
    <w:rsid w:val="00B92148"/>
    <w:rsid w:val="00B931A9"/>
    <w:rsid w:val="00B97658"/>
    <w:rsid w:val="00B97F8B"/>
    <w:rsid w:val="00BA0239"/>
    <w:rsid w:val="00BA0C78"/>
    <w:rsid w:val="00BA4828"/>
    <w:rsid w:val="00BA6254"/>
    <w:rsid w:val="00BB0D12"/>
    <w:rsid w:val="00BB175B"/>
    <w:rsid w:val="00BB689C"/>
    <w:rsid w:val="00BB7893"/>
    <w:rsid w:val="00BC094A"/>
    <w:rsid w:val="00BC1621"/>
    <w:rsid w:val="00BC20B2"/>
    <w:rsid w:val="00BC2142"/>
    <w:rsid w:val="00BC60A7"/>
    <w:rsid w:val="00BC68F8"/>
    <w:rsid w:val="00BC6EB5"/>
    <w:rsid w:val="00BD26EA"/>
    <w:rsid w:val="00BD4B07"/>
    <w:rsid w:val="00BD6840"/>
    <w:rsid w:val="00BD6C4C"/>
    <w:rsid w:val="00BE2317"/>
    <w:rsid w:val="00BE351C"/>
    <w:rsid w:val="00BF3C38"/>
    <w:rsid w:val="00BF6210"/>
    <w:rsid w:val="00BF6A4F"/>
    <w:rsid w:val="00BF72D6"/>
    <w:rsid w:val="00BF77B4"/>
    <w:rsid w:val="00C02F4E"/>
    <w:rsid w:val="00C04257"/>
    <w:rsid w:val="00C0433C"/>
    <w:rsid w:val="00C043F9"/>
    <w:rsid w:val="00C0751A"/>
    <w:rsid w:val="00C07D44"/>
    <w:rsid w:val="00C10760"/>
    <w:rsid w:val="00C1221F"/>
    <w:rsid w:val="00C1420C"/>
    <w:rsid w:val="00C16DBE"/>
    <w:rsid w:val="00C2138F"/>
    <w:rsid w:val="00C248A1"/>
    <w:rsid w:val="00C25D6B"/>
    <w:rsid w:val="00C269B0"/>
    <w:rsid w:val="00C26BEE"/>
    <w:rsid w:val="00C317CB"/>
    <w:rsid w:val="00C328F2"/>
    <w:rsid w:val="00C3433E"/>
    <w:rsid w:val="00C37BF2"/>
    <w:rsid w:val="00C44747"/>
    <w:rsid w:val="00C452CC"/>
    <w:rsid w:val="00C45846"/>
    <w:rsid w:val="00C465F7"/>
    <w:rsid w:val="00C46FD0"/>
    <w:rsid w:val="00C47A26"/>
    <w:rsid w:val="00C50771"/>
    <w:rsid w:val="00C50A5C"/>
    <w:rsid w:val="00C5297F"/>
    <w:rsid w:val="00C52F73"/>
    <w:rsid w:val="00C53C46"/>
    <w:rsid w:val="00C57832"/>
    <w:rsid w:val="00C63F16"/>
    <w:rsid w:val="00C65E3C"/>
    <w:rsid w:val="00C70F5A"/>
    <w:rsid w:val="00C72ED5"/>
    <w:rsid w:val="00C732FC"/>
    <w:rsid w:val="00C76C51"/>
    <w:rsid w:val="00C77311"/>
    <w:rsid w:val="00C818AC"/>
    <w:rsid w:val="00C8195D"/>
    <w:rsid w:val="00C827FB"/>
    <w:rsid w:val="00C86D1D"/>
    <w:rsid w:val="00C9088B"/>
    <w:rsid w:val="00C910C9"/>
    <w:rsid w:val="00C92D78"/>
    <w:rsid w:val="00CA1A46"/>
    <w:rsid w:val="00CA6170"/>
    <w:rsid w:val="00CA6271"/>
    <w:rsid w:val="00CA7885"/>
    <w:rsid w:val="00CB01B8"/>
    <w:rsid w:val="00CB51F7"/>
    <w:rsid w:val="00CB5A1C"/>
    <w:rsid w:val="00CB644F"/>
    <w:rsid w:val="00CB746D"/>
    <w:rsid w:val="00CB7EFE"/>
    <w:rsid w:val="00CC1697"/>
    <w:rsid w:val="00CC375E"/>
    <w:rsid w:val="00CC6B2A"/>
    <w:rsid w:val="00CC6BB4"/>
    <w:rsid w:val="00CC6D6D"/>
    <w:rsid w:val="00CD058E"/>
    <w:rsid w:val="00CD139C"/>
    <w:rsid w:val="00CD161C"/>
    <w:rsid w:val="00CD2EC6"/>
    <w:rsid w:val="00CD31EB"/>
    <w:rsid w:val="00CD3577"/>
    <w:rsid w:val="00CD540F"/>
    <w:rsid w:val="00CD5992"/>
    <w:rsid w:val="00CD75BF"/>
    <w:rsid w:val="00CE2F75"/>
    <w:rsid w:val="00CE4D8D"/>
    <w:rsid w:val="00CE6819"/>
    <w:rsid w:val="00CE7987"/>
    <w:rsid w:val="00CF18FB"/>
    <w:rsid w:val="00CF3533"/>
    <w:rsid w:val="00CF3F1F"/>
    <w:rsid w:val="00CF4DD1"/>
    <w:rsid w:val="00CF5589"/>
    <w:rsid w:val="00D02C1B"/>
    <w:rsid w:val="00D04F7A"/>
    <w:rsid w:val="00D055C4"/>
    <w:rsid w:val="00D10C45"/>
    <w:rsid w:val="00D12412"/>
    <w:rsid w:val="00D1487A"/>
    <w:rsid w:val="00D14F59"/>
    <w:rsid w:val="00D1633A"/>
    <w:rsid w:val="00D20281"/>
    <w:rsid w:val="00D20E76"/>
    <w:rsid w:val="00D21197"/>
    <w:rsid w:val="00D22149"/>
    <w:rsid w:val="00D231FB"/>
    <w:rsid w:val="00D23A13"/>
    <w:rsid w:val="00D25101"/>
    <w:rsid w:val="00D2523F"/>
    <w:rsid w:val="00D25B28"/>
    <w:rsid w:val="00D2676A"/>
    <w:rsid w:val="00D30BDF"/>
    <w:rsid w:val="00D32176"/>
    <w:rsid w:val="00D327AC"/>
    <w:rsid w:val="00D32C5D"/>
    <w:rsid w:val="00D339B0"/>
    <w:rsid w:val="00D33EF0"/>
    <w:rsid w:val="00D34763"/>
    <w:rsid w:val="00D34806"/>
    <w:rsid w:val="00D34AAC"/>
    <w:rsid w:val="00D34AB1"/>
    <w:rsid w:val="00D36315"/>
    <w:rsid w:val="00D37888"/>
    <w:rsid w:val="00D435A7"/>
    <w:rsid w:val="00D43888"/>
    <w:rsid w:val="00D44A33"/>
    <w:rsid w:val="00D52084"/>
    <w:rsid w:val="00D5210B"/>
    <w:rsid w:val="00D52B23"/>
    <w:rsid w:val="00D52B9D"/>
    <w:rsid w:val="00D55B6D"/>
    <w:rsid w:val="00D57BD6"/>
    <w:rsid w:val="00D57CD0"/>
    <w:rsid w:val="00D61373"/>
    <w:rsid w:val="00D61521"/>
    <w:rsid w:val="00D62595"/>
    <w:rsid w:val="00D66B4F"/>
    <w:rsid w:val="00D674B5"/>
    <w:rsid w:val="00D71C0F"/>
    <w:rsid w:val="00D7271B"/>
    <w:rsid w:val="00D75512"/>
    <w:rsid w:val="00D75A4A"/>
    <w:rsid w:val="00D778E1"/>
    <w:rsid w:val="00D821F5"/>
    <w:rsid w:val="00D832B1"/>
    <w:rsid w:val="00D83A6B"/>
    <w:rsid w:val="00D83AD1"/>
    <w:rsid w:val="00D841E3"/>
    <w:rsid w:val="00D84F0E"/>
    <w:rsid w:val="00D87CD3"/>
    <w:rsid w:val="00D90391"/>
    <w:rsid w:val="00D9170D"/>
    <w:rsid w:val="00D95DA0"/>
    <w:rsid w:val="00DA146B"/>
    <w:rsid w:val="00DA1732"/>
    <w:rsid w:val="00DA1BA2"/>
    <w:rsid w:val="00DA2F9A"/>
    <w:rsid w:val="00DA3E4A"/>
    <w:rsid w:val="00DA4E19"/>
    <w:rsid w:val="00DB1871"/>
    <w:rsid w:val="00DB1C40"/>
    <w:rsid w:val="00DB5BEB"/>
    <w:rsid w:val="00DC01BB"/>
    <w:rsid w:val="00DC32A3"/>
    <w:rsid w:val="00DC6A3F"/>
    <w:rsid w:val="00DC6BBC"/>
    <w:rsid w:val="00DD0260"/>
    <w:rsid w:val="00DD0980"/>
    <w:rsid w:val="00DD17A5"/>
    <w:rsid w:val="00DD3BE0"/>
    <w:rsid w:val="00DD6BF4"/>
    <w:rsid w:val="00DD6C84"/>
    <w:rsid w:val="00DE3604"/>
    <w:rsid w:val="00DE3DA5"/>
    <w:rsid w:val="00DE45FE"/>
    <w:rsid w:val="00DE4799"/>
    <w:rsid w:val="00DE5272"/>
    <w:rsid w:val="00DE6B22"/>
    <w:rsid w:val="00DE6BBA"/>
    <w:rsid w:val="00DE76CA"/>
    <w:rsid w:val="00DF7343"/>
    <w:rsid w:val="00E00F30"/>
    <w:rsid w:val="00E01101"/>
    <w:rsid w:val="00E0345D"/>
    <w:rsid w:val="00E04590"/>
    <w:rsid w:val="00E04F06"/>
    <w:rsid w:val="00E05E96"/>
    <w:rsid w:val="00E10BCD"/>
    <w:rsid w:val="00E130B0"/>
    <w:rsid w:val="00E13DF1"/>
    <w:rsid w:val="00E14F8B"/>
    <w:rsid w:val="00E15D97"/>
    <w:rsid w:val="00E3144B"/>
    <w:rsid w:val="00E31839"/>
    <w:rsid w:val="00E3692E"/>
    <w:rsid w:val="00E36F19"/>
    <w:rsid w:val="00E4354C"/>
    <w:rsid w:val="00E5059D"/>
    <w:rsid w:val="00E5144C"/>
    <w:rsid w:val="00E576FD"/>
    <w:rsid w:val="00E609D2"/>
    <w:rsid w:val="00E61178"/>
    <w:rsid w:val="00E6661E"/>
    <w:rsid w:val="00E67E5F"/>
    <w:rsid w:val="00E67FAB"/>
    <w:rsid w:val="00E71751"/>
    <w:rsid w:val="00E71CBC"/>
    <w:rsid w:val="00E7417F"/>
    <w:rsid w:val="00E74EE9"/>
    <w:rsid w:val="00E76158"/>
    <w:rsid w:val="00E860CC"/>
    <w:rsid w:val="00EA0E95"/>
    <w:rsid w:val="00EA3B6D"/>
    <w:rsid w:val="00EA517E"/>
    <w:rsid w:val="00EA666E"/>
    <w:rsid w:val="00EA7505"/>
    <w:rsid w:val="00EB1E8A"/>
    <w:rsid w:val="00EB3BD7"/>
    <w:rsid w:val="00EB4551"/>
    <w:rsid w:val="00EB5AEF"/>
    <w:rsid w:val="00EB6D65"/>
    <w:rsid w:val="00EB6F54"/>
    <w:rsid w:val="00EB769D"/>
    <w:rsid w:val="00EB7BBA"/>
    <w:rsid w:val="00EC0205"/>
    <w:rsid w:val="00EC151D"/>
    <w:rsid w:val="00EC5AA9"/>
    <w:rsid w:val="00EC7026"/>
    <w:rsid w:val="00EC70BC"/>
    <w:rsid w:val="00ED3755"/>
    <w:rsid w:val="00ED48B9"/>
    <w:rsid w:val="00ED5F4E"/>
    <w:rsid w:val="00ED7C93"/>
    <w:rsid w:val="00EE4F1B"/>
    <w:rsid w:val="00EE577B"/>
    <w:rsid w:val="00EE7821"/>
    <w:rsid w:val="00EF2C7A"/>
    <w:rsid w:val="00EF442E"/>
    <w:rsid w:val="00EF6116"/>
    <w:rsid w:val="00EF7FF3"/>
    <w:rsid w:val="00F007A6"/>
    <w:rsid w:val="00F04ED0"/>
    <w:rsid w:val="00F0570A"/>
    <w:rsid w:val="00F07655"/>
    <w:rsid w:val="00F107B0"/>
    <w:rsid w:val="00F12D6E"/>
    <w:rsid w:val="00F173FF"/>
    <w:rsid w:val="00F20564"/>
    <w:rsid w:val="00F217F7"/>
    <w:rsid w:val="00F2362F"/>
    <w:rsid w:val="00F250B7"/>
    <w:rsid w:val="00F25AAC"/>
    <w:rsid w:val="00F27722"/>
    <w:rsid w:val="00F34B95"/>
    <w:rsid w:val="00F363AA"/>
    <w:rsid w:val="00F41C4C"/>
    <w:rsid w:val="00F423B7"/>
    <w:rsid w:val="00F42690"/>
    <w:rsid w:val="00F44E0C"/>
    <w:rsid w:val="00F451AE"/>
    <w:rsid w:val="00F4621A"/>
    <w:rsid w:val="00F46CDD"/>
    <w:rsid w:val="00F4772C"/>
    <w:rsid w:val="00F50CC8"/>
    <w:rsid w:val="00F5299F"/>
    <w:rsid w:val="00F542E2"/>
    <w:rsid w:val="00F54F2C"/>
    <w:rsid w:val="00F601EF"/>
    <w:rsid w:val="00F6160F"/>
    <w:rsid w:val="00F675C7"/>
    <w:rsid w:val="00F71AAF"/>
    <w:rsid w:val="00F72685"/>
    <w:rsid w:val="00F73415"/>
    <w:rsid w:val="00F748BB"/>
    <w:rsid w:val="00F75293"/>
    <w:rsid w:val="00F80D59"/>
    <w:rsid w:val="00F8326F"/>
    <w:rsid w:val="00F833B8"/>
    <w:rsid w:val="00F83998"/>
    <w:rsid w:val="00F8440F"/>
    <w:rsid w:val="00F9054C"/>
    <w:rsid w:val="00F91B6E"/>
    <w:rsid w:val="00F9230F"/>
    <w:rsid w:val="00F93E06"/>
    <w:rsid w:val="00F93EC0"/>
    <w:rsid w:val="00F94E15"/>
    <w:rsid w:val="00F97F62"/>
    <w:rsid w:val="00FA102B"/>
    <w:rsid w:val="00FA135C"/>
    <w:rsid w:val="00FA1D96"/>
    <w:rsid w:val="00FA2040"/>
    <w:rsid w:val="00FA2DD3"/>
    <w:rsid w:val="00FA5E70"/>
    <w:rsid w:val="00FB01A2"/>
    <w:rsid w:val="00FB04B2"/>
    <w:rsid w:val="00FB1A48"/>
    <w:rsid w:val="00FB463B"/>
    <w:rsid w:val="00FB5844"/>
    <w:rsid w:val="00FB66CC"/>
    <w:rsid w:val="00FB6CBE"/>
    <w:rsid w:val="00FB79AA"/>
    <w:rsid w:val="00FC20FC"/>
    <w:rsid w:val="00FC475A"/>
    <w:rsid w:val="00FC6C0C"/>
    <w:rsid w:val="00FD0D7E"/>
    <w:rsid w:val="00FD0FA2"/>
    <w:rsid w:val="00FD41CA"/>
    <w:rsid w:val="00FD4FE4"/>
    <w:rsid w:val="00FE10CE"/>
    <w:rsid w:val="00FE48DE"/>
    <w:rsid w:val="00FE655A"/>
    <w:rsid w:val="00FE77F9"/>
    <w:rsid w:val="00FF1376"/>
    <w:rsid w:val="00FF2510"/>
    <w:rsid w:val="00FF319C"/>
    <w:rsid w:val="00FF69E7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docId w15:val="{A3B9F7C7-D836-4AB6-9144-089D1B53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1086"/>
    <w:rPr>
      <w:rFonts w:ascii="Arial" w:hAnsi="Arial"/>
      <w:kern w:val="10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5C0BEE"/>
    <w:pPr>
      <w:keepNext/>
      <w:keepLines/>
      <w:numPr>
        <w:numId w:val="8"/>
      </w:numPr>
      <w:spacing w:after="24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Standard"/>
    <w:next w:val="Standard"/>
    <w:qFormat/>
    <w:rsid w:val="005C0BEE"/>
    <w:pPr>
      <w:keepNext/>
      <w:keepLines/>
      <w:numPr>
        <w:ilvl w:val="1"/>
        <w:numId w:val="8"/>
      </w:numPr>
      <w:spacing w:after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C0BEE"/>
    <w:pPr>
      <w:keepNext/>
      <w:keepLines/>
      <w:numPr>
        <w:ilvl w:val="2"/>
        <w:numId w:val="8"/>
      </w:numPr>
      <w:spacing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5C0BEE"/>
    <w:pPr>
      <w:keepNext/>
      <w:keepLines/>
      <w:numPr>
        <w:ilvl w:val="3"/>
        <w:numId w:val="8"/>
      </w:numPr>
      <w:spacing w:after="24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A409E"/>
    <w:pPr>
      <w:tabs>
        <w:tab w:val="center" w:pos="4320"/>
        <w:tab w:val="right" w:pos="8640"/>
      </w:tabs>
      <w:ind w:right="567"/>
      <w:jc w:val="center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sz w:val="14"/>
    </w:rPr>
  </w:style>
  <w:style w:type="paragraph" w:customStyle="1" w:styleId="OutputProfile">
    <w:name w:val="OutputProfile"/>
    <w:basedOn w:val="Standard"/>
    <w:next w:val="Standard"/>
    <w:rsid w:val="006A409E"/>
    <w:pPr>
      <w:adjustRightInd w:val="0"/>
      <w:snapToGrid w:val="0"/>
      <w:spacing w:line="200" w:lineRule="atLeast"/>
      <w:ind w:right="567"/>
      <w:jc w:val="center"/>
    </w:pPr>
    <w:rPr>
      <w:rFonts w:eastAsia="SimSun"/>
      <w:b/>
      <w:kern w:val="0"/>
      <w:sz w:val="18"/>
      <w:lang w:eastAsia="zh-CN"/>
    </w:rPr>
  </w:style>
  <w:style w:type="paragraph" w:customStyle="1" w:styleId="Subject">
    <w:name w:val="Subject"/>
    <w:basedOn w:val="Standard"/>
    <w:next w:val="Standard"/>
    <w:rPr>
      <w:b/>
      <w:lang w:val="en-US"/>
    </w:rPr>
  </w:style>
  <w:style w:type="paragraph" w:customStyle="1" w:styleId="Absender">
    <w:name w:val="Absender"/>
    <w:basedOn w:val="Standard"/>
    <w:rPr>
      <w:rFonts w:cs="Arial"/>
      <w:sz w:val="16"/>
      <w:szCs w:val="16"/>
    </w:rPr>
  </w:style>
  <w:style w:type="paragraph" w:customStyle="1" w:styleId="AbsenderTitel">
    <w:name w:val="Absender_Titel"/>
    <w:basedOn w:val="Absender"/>
    <w:rPr>
      <w:b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Pr>
      <w:b/>
      <w:sz w:val="18"/>
      <w:lang w:val="en-US"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DocumentType">
    <w:name w:val="DocumentType"/>
    <w:basedOn w:val="Standard"/>
    <w:rPr>
      <w:b/>
      <w:sz w:val="28"/>
      <w:lang w:val="en-US"/>
    </w:rPr>
  </w:style>
  <w:style w:type="paragraph" w:customStyle="1" w:styleId="Topic40">
    <w:name w:val="Topic40"/>
    <w:basedOn w:val="Standard"/>
    <w:pPr>
      <w:ind w:left="2268" w:hanging="2268"/>
    </w:pPr>
    <w:rPr>
      <w:lang w:val="en-US"/>
    </w:rPr>
  </w:style>
  <w:style w:type="paragraph" w:customStyle="1" w:styleId="Topic60">
    <w:name w:val="Topic60"/>
    <w:basedOn w:val="Standard"/>
    <w:pPr>
      <w:ind w:left="3402" w:hanging="3402"/>
    </w:pPr>
  </w:style>
  <w:style w:type="paragraph" w:customStyle="1" w:styleId="Topic20">
    <w:name w:val="Topic20"/>
    <w:basedOn w:val="Standard"/>
    <w:pPr>
      <w:ind w:left="1134" w:hanging="1134"/>
    </w:pPr>
  </w:style>
  <w:style w:type="paragraph" w:customStyle="1" w:styleId="ListCheckBox">
    <w:name w:val="ListCheckBox"/>
    <w:basedOn w:val="Standard"/>
    <w:pPr>
      <w:numPr>
        <w:numId w:val="2"/>
      </w:numPr>
    </w:pPr>
  </w:style>
  <w:style w:type="paragraph" w:styleId="Aufzhlungszeichen">
    <w:name w:val="List Bullet"/>
    <w:basedOn w:val="Standard"/>
    <w:pPr>
      <w:numPr>
        <w:numId w:val="1"/>
      </w:numPr>
    </w:pPr>
  </w:style>
  <w:style w:type="paragraph" w:styleId="Listennummer">
    <w:name w:val="List Number"/>
    <w:basedOn w:val="Standard"/>
    <w:pPr>
      <w:numPr>
        <w:numId w:val="3"/>
      </w:numPr>
    </w:pPr>
  </w:style>
  <w:style w:type="paragraph" w:styleId="Titel">
    <w:name w:val="Title"/>
    <w:basedOn w:val="Standard"/>
    <w:next w:val="Standard"/>
    <w:qFormat/>
    <w:pPr>
      <w:keepNext/>
      <w:keepLines/>
    </w:pPr>
    <w:rPr>
      <w:rFonts w:cs="Arial"/>
      <w:b/>
      <w:bCs/>
      <w:kern w:val="28"/>
      <w:szCs w:val="32"/>
    </w:r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5E6BE2"/>
    <w:pPr>
      <w:tabs>
        <w:tab w:val="left" w:pos="7655"/>
        <w:tab w:val="decimal" w:pos="8959"/>
      </w:tabs>
      <w:ind w:right="2835"/>
    </w:pPr>
  </w:style>
  <w:style w:type="paragraph" w:customStyle="1" w:styleId="SignatureText">
    <w:name w:val="SignatureText"/>
    <w:basedOn w:val="Standard"/>
    <w:rsid w:val="00A57B3F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paragraph" w:customStyle="1" w:styleId="SignatureLines">
    <w:name w:val="SignatureLines"/>
    <w:basedOn w:val="Standard"/>
    <w:next w:val="SignatureText"/>
    <w:rsid w:val="005C0BEE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646038"/>
    <w:pPr>
      <w:keepLines/>
      <w:ind w:left="425" w:hanging="425"/>
    </w:pPr>
  </w:style>
  <w:style w:type="paragraph" w:customStyle="1" w:styleId="Topic300">
    <w:name w:val="Topic300"/>
    <w:basedOn w:val="Standard"/>
    <w:rsid w:val="00646038"/>
    <w:pPr>
      <w:keepLines/>
      <w:ind w:left="1701" w:hanging="1701"/>
    </w:pPr>
  </w:style>
  <w:style w:type="paragraph" w:customStyle="1" w:styleId="Topic600">
    <w:name w:val="Topic600"/>
    <w:basedOn w:val="Standard"/>
    <w:rsid w:val="00646038"/>
    <w:pPr>
      <w:keepLines/>
      <w:ind w:left="3402" w:hanging="3402"/>
    </w:pPr>
  </w:style>
  <w:style w:type="paragraph" w:customStyle="1" w:styleId="Topic900">
    <w:name w:val="Topic900"/>
    <w:basedOn w:val="Standard"/>
    <w:rsid w:val="00646038"/>
    <w:pPr>
      <w:keepLines/>
      <w:ind w:left="5103" w:hanging="5103"/>
    </w:pPr>
  </w:style>
  <w:style w:type="paragraph" w:customStyle="1" w:styleId="Topic075Line">
    <w:name w:val="Topic075Line"/>
    <w:basedOn w:val="Standard"/>
    <w:rsid w:val="004A33B3"/>
    <w:pPr>
      <w:tabs>
        <w:tab w:val="right" w:leader="underscore" w:pos="9356"/>
      </w:tabs>
      <w:ind w:left="425" w:hanging="425"/>
    </w:pPr>
  </w:style>
  <w:style w:type="paragraph" w:customStyle="1" w:styleId="Topic300Line">
    <w:name w:val="Topic300Line"/>
    <w:basedOn w:val="Standard"/>
    <w:rsid w:val="004A33B3"/>
    <w:pPr>
      <w:tabs>
        <w:tab w:val="right" w:leader="underscore" w:pos="9356"/>
      </w:tabs>
      <w:ind w:left="1701" w:hanging="1701"/>
    </w:pPr>
  </w:style>
  <w:style w:type="paragraph" w:customStyle="1" w:styleId="Topic600Line">
    <w:name w:val="Topic600Line"/>
    <w:basedOn w:val="Standard"/>
    <w:rsid w:val="004A33B3"/>
    <w:pPr>
      <w:tabs>
        <w:tab w:val="right" w:leader="underscore" w:pos="9356"/>
      </w:tabs>
      <w:ind w:left="3402" w:hanging="3402"/>
    </w:pPr>
  </w:style>
  <w:style w:type="paragraph" w:customStyle="1" w:styleId="Topic900Line">
    <w:name w:val="Topic900Line"/>
    <w:basedOn w:val="Standard"/>
    <w:rsid w:val="004A33B3"/>
    <w:pPr>
      <w:tabs>
        <w:tab w:val="right" w:leader="underscore" w:pos="9356"/>
      </w:tabs>
      <w:ind w:left="5103" w:hanging="5103"/>
    </w:pPr>
  </w:style>
  <w:style w:type="paragraph" w:customStyle="1" w:styleId="ListWithBullets">
    <w:name w:val="ListWithBullets"/>
    <w:basedOn w:val="Standard"/>
    <w:rsid w:val="003C50E3"/>
    <w:pPr>
      <w:numPr>
        <w:numId w:val="4"/>
      </w:numPr>
    </w:pPr>
  </w:style>
  <w:style w:type="paragraph" w:customStyle="1" w:styleId="ListWithLetters">
    <w:name w:val="ListWithLetters"/>
    <w:basedOn w:val="Standard"/>
    <w:rsid w:val="00363C13"/>
    <w:pPr>
      <w:numPr>
        <w:numId w:val="5"/>
      </w:numPr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rsid w:val="003C50E3"/>
    <w:pPr>
      <w:numPr>
        <w:numId w:val="7"/>
      </w:numPr>
    </w:pPr>
  </w:style>
  <w:style w:type="paragraph" w:styleId="Sprechblasentext">
    <w:name w:val="Balloon Text"/>
    <w:basedOn w:val="Standard"/>
    <w:link w:val="SprechblasentextZchn"/>
    <w:rsid w:val="002044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04487"/>
    <w:rPr>
      <w:rFonts w:ascii="Tahoma" w:hAnsi="Tahoma" w:cs="Tahoma"/>
      <w:kern w:val="10"/>
      <w:sz w:val="16"/>
      <w:szCs w:val="16"/>
      <w:lang w:eastAsia="en-US"/>
    </w:rPr>
  </w:style>
  <w:style w:type="table" w:styleId="Tabellenraster">
    <w:name w:val="Table Grid"/>
    <w:basedOn w:val="NormaleTabelle"/>
    <w:rsid w:val="00DC3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0751A"/>
    <w:pPr>
      <w:ind w:left="720"/>
      <w:contextualSpacing/>
    </w:pPr>
    <w:rPr>
      <w:kern w:val="0"/>
      <w:szCs w:val="20"/>
      <w:lang w:eastAsia="de-CH"/>
    </w:rPr>
  </w:style>
  <w:style w:type="paragraph" w:customStyle="1" w:styleId="Beilagen">
    <w:name w:val="Beilagen"/>
    <w:basedOn w:val="Listenabsatz"/>
    <w:qFormat/>
    <w:rsid w:val="00C0751A"/>
    <w:pPr>
      <w:numPr>
        <w:numId w:val="18"/>
      </w:numPr>
    </w:pPr>
    <w:rPr>
      <w:sz w:val="16"/>
    </w:rPr>
  </w:style>
  <w:style w:type="character" w:styleId="Seitenzahl">
    <w:name w:val="page number"/>
    <w:unhideWhenUsed/>
    <w:rsid w:val="0046024D"/>
  </w:style>
  <w:style w:type="paragraph" w:customStyle="1" w:styleId="Beilage1">
    <w:name w:val="Beilage 1"/>
    <w:basedOn w:val="Listenabsatz"/>
    <w:qFormat/>
    <w:rsid w:val="00037CDE"/>
    <w:pPr>
      <w:ind w:left="0"/>
    </w:pPr>
    <w:rPr>
      <w:sz w:val="16"/>
      <w:szCs w:val="16"/>
    </w:rPr>
  </w:style>
  <w:style w:type="paragraph" w:customStyle="1" w:styleId="Kopfzeile1">
    <w:name w:val="Kopfzeile1"/>
    <w:basedOn w:val="Kopfzeile"/>
    <w:link w:val="Kopfzeile1Zchn"/>
    <w:qFormat/>
    <w:rsid w:val="00B54046"/>
    <w:pPr>
      <w:tabs>
        <w:tab w:val="clear" w:pos="4320"/>
        <w:tab w:val="clear" w:pos="8640"/>
        <w:tab w:val="right" w:pos="9129"/>
      </w:tabs>
      <w:ind w:right="55"/>
      <w:jc w:val="left"/>
    </w:pPr>
  </w:style>
  <w:style w:type="character" w:customStyle="1" w:styleId="KopfzeileZchn">
    <w:name w:val="Kopfzeile Zchn"/>
    <w:basedOn w:val="Absatz-Standardschriftart"/>
    <w:link w:val="Kopfzeile"/>
    <w:rsid w:val="00B54046"/>
    <w:rPr>
      <w:rFonts w:ascii="Arial" w:hAnsi="Arial"/>
      <w:kern w:val="10"/>
      <w:sz w:val="22"/>
      <w:szCs w:val="24"/>
      <w:lang w:val="de-CH" w:eastAsia="en-US"/>
    </w:rPr>
  </w:style>
  <w:style w:type="character" w:customStyle="1" w:styleId="Kopfzeile1Zchn">
    <w:name w:val="Kopfzeile1 Zchn"/>
    <w:basedOn w:val="KopfzeileZchn"/>
    <w:link w:val="Kopfzeile1"/>
    <w:rsid w:val="00B54046"/>
    <w:rPr>
      <w:rFonts w:ascii="Arial" w:hAnsi="Arial"/>
      <w:kern w:val="10"/>
      <w:sz w:val="22"/>
      <w:szCs w:val="24"/>
      <w:lang w:val="de-CH" w:eastAsia="en-US"/>
    </w:rPr>
  </w:style>
  <w:style w:type="paragraph" w:customStyle="1" w:styleId="Gebuehr">
    <w:name w:val="Gebuehr"/>
    <w:basedOn w:val="Beilagen"/>
    <w:autoRedefine/>
    <w:qFormat/>
    <w:rsid w:val="005E1D80"/>
    <w:pPr>
      <w:numPr>
        <w:numId w:val="0"/>
      </w:numPr>
      <w:tabs>
        <w:tab w:val="left" w:pos="1843"/>
        <w:tab w:val="right" w:pos="2694"/>
      </w:tabs>
    </w:pPr>
    <w:rPr>
      <w:noProof/>
    </w:rPr>
  </w:style>
  <w:style w:type="table" w:styleId="Gitternetztabelle1hell">
    <w:name w:val="Grid Table 1 Light"/>
    <w:basedOn w:val="NormaleTabelle"/>
    <w:uiPriority w:val="46"/>
    <w:rsid w:val="00CC6B2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tzhaltertext">
    <w:name w:val="Placeholder Text"/>
    <w:basedOn w:val="Absatz-Standardschriftart"/>
    <w:uiPriority w:val="99"/>
    <w:semiHidden/>
    <w:rsid w:val="00240A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Document">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</officeatwork>
</file>

<file path=customXml/itemProps1.xml><?xml version="1.0" encoding="utf-8"?>
<ds:datastoreItem xmlns:ds="http://schemas.openxmlformats.org/officeDocument/2006/customXml" ds:itemID="{B2A4FCE4-4489-4A00-B740-EB5A53C3CCBC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FCA4C09E-A3B7-44C5-81F6-BF75D22F092D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1F7523A4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Gerüstbewilligung</vt:lpstr>
      <vt:lpstr>Organisation</vt:lpstr>
      <vt:lpstr>Organisation</vt:lpstr>
    </vt:vector>
  </TitlesOfParts>
  <Company>Stadtplanung</Company>
  <LinksUpToDate>false</LinksUpToDate>
  <CharactersWithSpaces>1486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Gerüstbewilligung</dc:title>
  <dc:creator>Adminsitrator</dc:creator>
  <cp:lastModifiedBy>Kurmann Evelyne</cp:lastModifiedBy>
  <cp:revision>13</cp:revision>
  <dcterms:created xsi:type="dcterms:W3CDTF">2016-08-18T13:32:00Z</dcterms:created>
  <dcterms:modified xsi:type="dcterms:W3CDTF">2017-08-15T09:28:00Z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olbar.Email">
    <vt:lpwstr>Toolbar.Email</vt:lpwstr>
  </property>
  <property fmtid="{D5CDD505-2E9C-101B-9397-08002B2CF9AE}" pid="3" name="OutputStatus">
    <vt:lpwstr>OutputStatus</vt:lpwstr>
  </property>
  <property fmtid="{D5CDD505-2E9C-101B-9397-08002B2CF9AE}" pid="4" name="Contactperson.Direct Phone">
    <vt:lpwstr/>
  </property>
  <property fmtid="{D5CDD505-2E9C-101B-9397-08002B2CF9AE}" pid="5" name="Contactperson.Direct Fax">
    <vt:lpwstr/>
  </property>
  <property fmtid="{D5CDD505-2E9C-101B-9397-08002B2CF9AE}" pid="6" name="Organisation.Organisation">
    <vt:lpwstr>Stadtplanung</vt:lpwstr>
  </property>
  <property fmtid="{D5CDD505-2E9C-101B-9397-08002B2CF9AE}" pid="7" name="Organisation.Department">
    <vt:lpwstr>Baubewilligungen und Kontrolle</vt:lpwstr>
  </property>
  <property fmtid="{D5CDD505-2E9C-101B-9397-08002B2CF9AE}" pid="8" name="Sample.Person.Member">
    <vt:lpwstr>Sachbearbeitung</vt:lpwstr>
  </property>
  <property fmtid="{D5CDD505-2E9C-101B-9397-08002B2CF9AE}" pid="9" name="Contactperson.Name">
    <vt:lpwstr/>
  </property>
  <property fmtid="{D5CDD505-2E9C-101B-9397-08002B2CF9AE}" pid="10" name="Organisation.Address1">
    <vt:lpwstr>Zentralstrasse 49</vt:lpwstr>
  </property>
  <property fmtid="{D5CDD505-2E9C-101B-9397-08002B2CF9AE}" pid="11" name="Organisation.PLZ">
    <vt:lpwstr>2501</vt:lpwstr>
  </property>
  <property fmtid="{D5CDD505-2E9C-101B-9397-08002B2CF9AE}" pid="12" name="Organisation.City">
    <vt:lpwstr>Biel</vt:lpwstr>
  </property>
  <property fmtid="{D5CDD505-2E9C-101B-9397-08002B2CF9AE}" pid="13" name="Sample.Phone">
    <vt:lpwstr>Telefon</vt:lpwstr>
  </property>
  <property fmtid="{D5CDD505-2E9C-101B-9397-08002B2CF9AE}" pid="14" name="Contactperson.DirectPhone">
    <vt:lpwstr/>
  </property>
  <property fmtid="{D5CDD505-2E9C-101B-9397-08002B2CF9AE}" pid="15" name="Sample.Fax">
    <vt:lpwstr>Fax</vt:lpwstr>
  </property>
  <property fmtid="{D5CDD505-2E9C-101B-9397-08002B2CF9AE}" pid="16" name="Organisation.Fax">
    <vt:lpwstr>032 326 16 92</vt:lpwstr>
  </property>
  <property fmtid="{D5CDD505-2E9C-101B-9397-08002B2CF9AE}" pid="17" name="Sample.Mobile">
    <vt:lpwstr>Handy</vt:lpwstr>
  </property>
  <property fmtid="{D5CDD505-2E9C-101B-9397-08002B2CF9AE}" pid="18" name="Contactperson.Mobile">
    <vt:lpwstr/>
  </property>
  <property fmtid="{D5CDD505-2E9C-101B-9397-08002B2CF9AE}" pid="19" name="Contactperson.EMail">
    <vt:lpwstr/>
  </property>
  <property fmtid="{D5CDD505-2E9C-101B-9397-08002B2CF9AE}" pid="20" name="Organisation.Internet">
    <vt:lpwstr>www.biel-bienne.ch</vt:lpwstr>
  </property>
  <property fmtid="{D5CDD505-2E9C-101B-9397-08002B2CF9AE}" pid="21" name="Author.Initials">
    <vt:lpwstr/>
  </property>
  <property fmtid="{D5CDD505-2E9C-101B-9397-08002B2CF9AE}" pid="22" name="SmartTemplate.Subject">
    <vt:lpwstr>Betreff</vt:lpwstr>
  </property>
  <property fmtid="{D5CDD505-2E9C-101B-9397-08002B2CF9AE}" pid="23" name="Doc.Subject">
    <vt:lpwstr>[Betreff]</vt:lpwstr>
  </property>
  <property fmtid="{D5CDD505-2E9C-101B-9397-08002B2CF9AE}" pid="24" name="Doc.Text">
    <vt:lpwstr>[Text]</vt:lpwstr>
  </property>
  <property fmtid="{D5CDD505-2E9C-101B-9397-08002B2CF9AE}" pid="25" name="Doc.F">
    <vt:lpwstr>F</vt:lpwstr>
  </property>
  <property fmtid="{D5CDD505-2E9C-101B-9397-08002B2CF9AE}" pid="26" name="Doc.M">
    <vt:lpwstr>M</vt:lpwstr>
  </property>
  <property fmtid="{D5CDD505-2E9C-101B-9397-08002B2CF9AE}" pid="27" name="Doc.T">
    <vt:lpwstr>T</vt:lpwstr>
  </property>
  <property fmtid="{D5CDD505-2E9C-101B-9397-08002B2CF9AE}" pid="28" name="Signature1.Name">
    <vt:lpwstr/>
  </property>
  <property fmtid="{D5CDD505-2E9C-101B-9397-08002B2CF9AE}" pid="29" name="Signature1.Function">
    <vt:lpwstr/>
  </property>
  <property fmtid="{D5CDD505-2E9C-101B-9397-08002B2CF9AE}" pid="30" name="Signature2.Name">
    <vt:lpwstr/>
  </property>
  <property fmtid="{D5CDD505-2E9C-101B-9397-08002B2CF9AE}" pid="31" name="Signature2.Function">
    <vt:lpwstr/>
  </property>
  <property fmtid="{D5CDD505-2E9C-101B-9397-08002B2CF9AE}" pid="32" name="Doc.Enclosures">
    <vt:lpwstr>Beilage(n)</vt:lpwstr>
  </property>
  <property fmtid="{D5CDD505-2E9C-101B-9397-08002B2CF9AE}" pid="33" name="BM_Subject">
    <vt:lpwstr/>
  </property>
  <property fmtid="{D5CDD505-2E9C-101B-9397-08002B2CF9AE}" pid="34" name="Organisation.OpenTimes">
    <vt:lpwstr/>
  </property>
  <property fmtid="{D5CDD505-2E9C-101B-9397-08002B2CF9AE}" pid="35" name="Organisation.OpenTimesMo">
    <vt:lpwstr/>
  </property>
  <property fmtid="{D5CDD505-2E9C-101B-9397-08002B2CF9AE}" pid="36" name="Organisation.OpenTimesDi">
    <vt:lpwstr/>
  </property>
  <property fmtid="{D5CDD505-2E9C-101B-9397-08002B2CF9AE}" pid="37" name="Organisation.OpenTimesMi">
    <vt:lpwstr/>
  </property>
  <property fmtid="{D5CDD505-2E9C-101B-9397-08002B2CF9AE}" pid="38" name="Organisation.OpenTimesDo">
    <vt:lpwstr/>
  </property>
  <property fmtid="{D5CDD505-2E9C-101B-9397-08002B2CF9AE}" pid="39" name="Organisation.OpenTimesFr">
    <vt:lpwstr/>
  </property>
  <property fmtid="{D5CDD505-2E9C-101B-9397-08002B2CF9AE}" pid="40" name="Doc.CopyTo">
    <vt:lpwstr>Kopie an</vt:lpwstr>
  </property>
  <property fmtid="{D5CDD505-2E9C-101B-9397-08002B2CF9AE}" pid="41" name="Organisation.Versand">
    <vt:lpwstr/>
  </property>
  <property fmtid="{D5CDD505-2E9C-101B-9397-08002B2CF9AE}" pid="42" name="Organisation.Address2">
    <vt:lpwstr>Postfach</vt:lpwstr>
  </property>
  <property fmtid="{D5CDD505-2E9C-101B-9397-08002B2CF9AE}" pid="43" name="Organisation.Unterschrift">
    <vt:lpwstr/>
  </property>
  <property fmtid="{D5CDD505-2E9C-101B-9397-08002B2CF9AE}" pid="44" name="Doc.Ort">
    <vt:lpwstr/>
  </property>
  <property fmtid="{D5CDD505-2E9C-101B-9397-08002B2CF9AE}" pid="45" name="Date.Day01.ddd">
    <vt:lpwstr>Mo</vt:lpwstr>
  </property>
  <property fmtid="{D5CDD505-2E9C-101B-9397-08002B2CF9AE}" pid="46" name="Date.Day02.ddd">
    <vt:lpwstr>Di</vt:lpwstr>
  </property>
  <property fmtid="{D5CDD505-2E9C-101B-9397-08002B2CF9AE}" pid="47" name="Date.Day03.ddd">
    <vt:lpwstr>Mi</vt:lpwstr>
  </property>
  <property fmtid="{D5CDD505-2E9C-101B-9397-08002B2CF9AE}" pid="48" name="Date.Day04.ddd">
    <vt:lpwstr>Do</vt:lpwstr>
  </property>
  <property fmtid="{D5CDD505-2E9C-101B-9397-08002B2CF9AE}" pid="49" name="Date.Day05.ddd">
    <vt:lpwstr>Fr</vt:lpwstr>
  </property>
  <property fmtid="{D5CDD505-2E9C-101B-9397-08002B2CF9AE}" pid="50" name="Organisation.Tarife">
    <vt:lpwstr/>
  </property>
  <property fmtid="{D5CDD505-2E9C-101B-9397-08002B2CF9AE}" pid="51" name="Organisation.Tarif1">
    <vt:lpwstr/>
  </property>
  <property fmtid="{D5CDD505-2E9C-101B-9397-08002B2CF9AE}" pid="52" name="Organisation.Tarif2">
    <vt:lpwstr/>
  </property>
  <property fmtid="{D5CDD505-2E9C-101B-9397-08002B2CF9AE}" pid="53" name="Organisation.Tarif3">
    <vt:lpwstr/>
  </property>
  <property fmtid="{D5CDD505-2E9C-101B-9397-08002B2CF9AE}" pid="54" name="Organisation.Tarif4">
    <vt:lpwstr/>
  </property>
  <property fmtid="{D5CDD505-2E9C-101B-9397-08002B2CF9AE}" pid="55" name="Organisation.Tarif5">
    <vt:lpwstr/>
  </property>
  <property fmtid="{D5CDD505-2E9C-101B-9397-08002B2CF9AE}" pid="56" name="Organisation.TarifCHF1">
    <vt:lpwstr/>
  </property>
  <property fmtid="{D5CDD505-2E9C-101B-9397-08002B2CF9AE}" pid="57" name="Organisation.TarifCHF2">
    <vt:lpwstr/>
  </property>
  <property fmtid="{D5CDD505-2E9C-101B-9397-08002B2CF9AE}" pid="58" name="Organisation.TarifCHF3">
    <vt:lpwstr/>
  </property>
  <property fmtid="{D5CDD505-2E9C-101B-9397-08002B2CF9AE}" pid="59" name="Organisation.TarifCHF4">
    <vt:lpwstr/>
  </property>
  <property fmtid="{D5CDD505-2E9C-101B-9397-08002B2CF9AE}" pid="60" name="Organisation.TarifCHF5">
    <vt:lpwstr/>
  </property>
  <property fmtid="{D5CDD505-2E9C-101B-9397-08002B2CF9AE}" pid="61" name="Doc.CHF">
    <vt:lpwstr>CHF</vt:lpwstr>
  </property>
  <property fmtid="{D5CDD505-2E9C-101B-9397-08002B2CF9AE}" pid="62" name="Edit.SignaturePicture">
    <vt:lpwstr>Unterschriftsbild</vt:lpwstr>
  </property>
  <property fmtid="{D5CDD505-2E9C-101B-9397-08002B2CF9AE}" pid="63" name="CustomField.DocumentDate">
    <vt:lpwstr>21. April 2016</vt:lpwstr>
  </property>
  <property fmtid="{D5CDD505-2E9C-101B-9397-08002B2CF9AE}" pid="64" name="CustomField.PresentationTitle">
    <vt:lpwstr/>
  </property>
</Properties>
</file>